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6c899" w14:textId="d76c8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реестра государственных услуг</w:t>
      </w:r>
    </w:p>
    <w:p>
      <w:pPr>
        <w:spacing w:after="0"/>
        <w:ind w:left="0"/>
        <w:jc w:val="both"/>
      </w:pPr>
      <w:r>
        <w:rPr>
          <w:rFonts w:ascii="Times New Roman"/>
          <w:b w:val="false"/>
          <w:i w:val="false"/>
          <w:color w:val="000000"/>
          <w:sz w:val="28"/>
        </w:rPr>
        <w:t>Приказ и.о. Министра цифрового развития, инноваций и аэрокосмической промышленности Республики Казахстан от 31 января 2020 года № 39/НҚ. Зарегистрирован в Министерстве юстиции Республики Казахстан 5 февраля 2020 года № 19982.</w:t>
      </w:r>
    </w:p>
    <w:p>
      <w:pPr>
        <w:spacing w:after="0"/>
        <w:ind w:left="0"/>
        <w:jc w:val="both"/>
      </w:pPr>
      <w:bookmarkStart w:name="z4" w:id="0"/>
      <w:r>
        <w:rPr>
          <w:rFonts w:ascii="Times New Roman"/>
          <w:b w:val="false"/>
          <w:i w:val="false"/>
          <w:color w:val="000000"/>
          <w:sz w:val="28"/>
        </w:rPr>
        <w:t xml:space="preserve">
      В соответствии с подпунктом 2-1) </w:t>
      </w:r>
      <w:r>
        <w:rPr>
          <w:rFonts w:ascii="Times New Roman"/>
          <w:b w:val="false"/>
          <w:i w:val="false"/>
          <w:color w:val="000000"/>
          <w:sz w:val="28"/>
        </w:rPr>
        <w:t>статьи 8</w:t>
      </w:r>
      <w:r>
        <w:rPr>
          <w:rFonts w:ascii="Times New Roman"/>
          <w:b w:val="false"/>
          <w:i w:val="false"/>
          <w:color w:val="000000"/>
          <w:sz w:val="28"/>
        </w:rPr>
        <w:t xml:space="preserve"> Закона Республики Казахстан от 15 апреля 2013 года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Реестр</w:t>
      </w:r>
      <w:r>
        <w:rPr>
          <w:rFonts w:ascii="Times New Roman"/>
          <w:b w:val="false"/>
          <w:i w:val="false"/>
          <w:color w:val="000000"/>
          <w:sz w:val="28"/>
        </w:rPr>
        <w:t xml:space="preserve"> государственных услуг.</w:t>
      </w:r>
    </w:p>
    <w:bookmarkEnd w:id="1"/>
    <w:bookmarkStart w:name="z6" w:id="2"/>
    <w:p>
      <w:pPr>
        <w:spacing w:after="0"/>
        <w:ind w:left="0"/>
        <w:jc w:val="both"/>
      </w:pPr>
      <w:r>
        <w:rPr>
          <w:rFonts w:ascii="Times New Roman"/>
          <w:b w:val="false"/>
          <w:i w:val="false"/>
          <w:color w:val="000000"/>
          <w:sz w:val="28"/>
        </w:rPr>
        <w:t>
      2. Комитету государственных услуг Министерства цифрового развития, инноваций и аэрокосмической промышленности Республики Казахстан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цифрового развития, инноваций и аэрокосмической промышленности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 инноваций и аэрокосмической промышленности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цифрового развития, инноваций и аэрокосмической промышленности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и.о. министра цифрового развития,</w:t>
            </w:r>
          </w:p>
          <w:p>
            <w:pPr>
              <w:spacing w:after="20"/>
              <w:ind w:left="20"/>
              <w:jc w:val="both"/>
            </w:pPr>
          </w:p>
          <w:p>
            <w:pPr>
              <w:spacing w:after="20"/>
              <w:ind w:left="20"/>
              <w:jc w:val="both"/>
            </w:pPr>
            <w:r>
              <w:rPr>
                <w:rFonts w:ascii="Times New Roman"/>
                <w:b w:val="false"/>
                <w:i/>
                <w:color w:val="000000"/>
                <w:sz w:val="20"/>
              </w:rPr>
              <w:t>инноваций и аэрокосмической промышленности</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Батырқожа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цифрового развития,</w:t>
            </w:r>
            <w:r>
              <w:br/>
            </w:r>
            <w:r>
              <w:rPr>
                <w:rFonts w:ascii="Times New Roman"/>
                <w:b w:val="false"/>
                <w:i w:val="false"/>
                <w:color w:val="000000"/>
                <w:sz w:val="20"/>
              </w:rPr>
              <w:t>инноваций и 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января 2020 года № 39/НҚ</w:t>
            </w:r>
          </w:p>
        </w:tc>
      </w:tr>
    </w:tbl>
    <w:bookmarkStart w:name="z14" w:id="8"/>
    <w:p>
      <w:pPr>
        <w:spacing w:after="0"/>
        <w:ind w:left="0"/>
        <w:jc w:val="left"/>
      </w:pPr>
      <w:r>
        <w:rPr>
          <w:rFonts w:ascii="Times New Roman"/>
          <w:b/>
          <w:i w:val="false"/>
          <w:color w:val="000000"/>
        </w:rPr>
        <w:t xml:space="preserve"> Реестр государственных услуг</w:t>
      </w:r>
    </w:p>
    <w:bookmarkEnd w:id="8"/>
    <w:bookmarkStart w:name="z15" w:id="9"/>
    <w:p>
      <w:pPr>
        <w:spacing w:after="0"/>
        <w:ind w:left="0"/>
        <w:jc w:val="both"/>
      </w:pPr>
      <w:r>
        <w:rPr>
          <w:rFonts w:ascii="Times New Roman"/>
          <w:b w:val="false"/>
          <w:i w:val="false"/>
          <w:color w:val="ff0000"/>
          <w:sz w:val="28"/>
        </w:rPr>
        <w:t xml:space="preserve">
      Сноска. Реестр - в редакции приказа Министра цифрового развития, инноваций и аэрокосмической промышленности РК от 13.03.2023 </w:t>
      </w:r>
      <w:r>
        <w:rPr>
          <w:rFonts w:ascii="Times New Roman"/>
          <w:b w:val="false"/>
          <w:i w:val="false"/>
          <w:color w:val="ff0000"/>
          <w:sz w:val="28"/>
        </w:rPr>
        <w:t>№ 86/НҚ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приказами Министра цифрового развития, инноваций и аэрокосмической промышленности РК от 09.06.2023 </w:t>
      </w:r>
      <w:r>
        <w:rPr>
          <w:rFonts w:ascii="Times New Roman"/>
          <w:b w:val="false"/>
          <w:i w:val="false"/>
          <w:color w:val="ff0000"/>
          <w:sz w:val="28"/>
        </w:rPr>
        <w:t>№ 174/НҚ</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п.4</w:t>
      </w:r>
      <w:r>
        <w:rPr>
          <w:rFonts w:ascii="Times New Roman"/>
          <w:b w:val="false"/>
          <w:i w:val="false"/>
          <w:color w:val="ff0000"/>
          <w:sz w:val="28"/>
        </w:rPr>
        <w:t xml:space="preserve">); от 16.08.2023 </w:t>
      </w:r>
      <w:r>
        <w:rPr>
          <w:rFonts w:ascii="Times New Roman"/>
          <w:b w:val="false"/>
          <w:i w:val="false"/>
          <w:color w:val="ff0000"/>
          <w:sz w:val="28"/>
        </w:rPr>
        <w:t>№ 339/НҚ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28.12.2023 </w:t>
      </w:r>
      <w:r>
        <w:rPr>
          <w:rFonts w:ascii="Times New Roman"/>
          <w:b w:val="false"/>
          <w:i w:val="false"/>
          <w:color w:val="ff0000"/>
          <w:sz w:val="28"/>
        </w:rPr>
        <w:t>№ 684/НҚ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государственной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подвида государственной услуги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центрального государственного органа, разрабатывающего подзаконный нормативный правовой акт, определяющий порядок оказания государственной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подзаконного нормативного правового акта, определяющего порядок оказания государственной услуги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Документирование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 Получение документов/справок, удостоверяющих личность и статус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паспортов, удостоверений личности гражданам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впервые:</w:t>
            </w:r>
          </w:p>
          <w:p>
            <w:pPr>
              <w:spacing w:after="20"/>
              <w:ind w:left="20"/>
              <w:jc w:val="both"/>
            </w:pPr>
            <w:r>
              <w:rPr>
                <w:rFonts w:ascii="Times New Roman"/>
                <w:b w:val="false"/>
                <w:i w:val="false"/>
                <w:color w:val="000000"/>
                <w:sz w:val="20"/>
              </w:rPr>
              <w:t>
- паспорта гражданина РК детям, не достигшим 16-летнего возраста;</w:t>
            </w:r>
          </w:p>
          <w:p>
            <w:pPr>
              <w:spacing w:after="20"/>
              <w:ind w:left="20"/>
              <w:jc w:val="both"/>
            </w:pPr>
            <w:r>
              <w:rPr>
                <w:rFonts w:ascii="Times New Roman"/>
                <w:b w:val="false"/>
                <w:i w:val="false"/>
                <w:color w:val="000000"/>
                <w:sz w:val="20"/>
              </w:rPr>
              <w:t>
- лицам, достигшим 16-летнего возраста;</w:t>
            </w:r>
          </w:p>
          <w:p>
            <w:pPr>
              <w:spacing w:after="20"/>
              <w:ind w:left="20"/>
              <w:jc w:val="both"/>
            </w:pPr>
            <w:r>
              <w:rPr>
                <w:rFonts w:ascii="Times New Roman"/>
                <w:b w:val="false"/>
                <w:i w:val="false"/>
                <w:color w:val="000000"/>
                <w:sz w:val="20"/>
              </w:rPr>
              <w:t>
- на основании имеющегося удостоверения личности или паспорта;</w:t>
            </w:r>
          </w:p>
          <w:p>
            <w:pPr>
              <w:spacing w:after="20"/>
              <w:ind w:left="20"/>
              <w:jc w:val="both"/>
            </w:pPr>
            <w:r>
              <w:rPr>
                <w:rFonts w:ascii="Times New Roman"/>
                <w:b w:val="false"/>
                <w:i w:val="false"/>
                <w:color w:val="000000"/>
                <w:sz w:val="20"/>
              </w:rPr>
              <w:t>
- на основании паспорта СССР образца 1974 года или его утрате;</w:t>
            </w:r>
          </w:p>
          <w:p>
            <w:pPr>
              <w:spacing w:after="20"/>
              <w:ind w:left="20"/>
              <w:jc w:val="both"/>
            </w:pPr>
            <w:r>
              <w:rPr>
                <w:rFonts w:ascii="Times New Roman"/>
                <w:b w:val="false"/>
                <w:i w:val="false"/>
                <w:color w:val="000000"/>
                <w:sz w:val="20"/>
              </w:rPr>
              <w:t>
- при принятии гражданства РК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документирования и регистрации населения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30 марта 2020 года № 267. Зарегистрирован в Реестре государственной регистрации нормативных правовых актов № 20192.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 документов, удостоверяющих личность:</w:t>
            </w:r>
          </w:p>
          <w:p>
            <w:pPr>
              <w:spacing w:after="20"/>
              <w:ind w:left="20"/>
              <w:jc w:val="both"/>
            </w:pPr>
            <w:r>
              <w:rPr>
                <w:rFonts w:ascii="Times New Roman"/>
                <w:b w:val="false"/>
                <w:i w:val="false"/>
                <w:color w:val="000000"/>
                <w:sz w:val="20"/>
              </w:rPr>
              <w:t>
- в связи с истечением срока действия;</w:t>
            </w:r>
          </w:p>
          <w:p>
            <w:pPr>
              <w:spacing w:after="20"/>
              <w:ind w:left="20"/>
              <w:jc w:val="both"/>
            </w:pPr>
            <w:r>
              <w:rPr>
                <w:rFonts w:ascii="Times New Roman"/>
                <w:b w:val="false"/>
                <w:i w:val="false"/>
                <w:color w:val="000000"/>
                <w:sz w:val="20"/>
              </w:rPr>
              <w:t>
- утратой;</w:t>
            </w:r>
          </w:p>
          <w:p>
            <w:pPr>
              <w:spacing w:after="20"/>
              <w:ind w:left="20"/>
              <w:jc w:val="both"/>
            </w:pPr>
            <w:r>
              <w:rPr>
                <w:rFonts w:ascii="Times New Roman"/>
                <w:b w:val="false"/>
                <w:i w:val="false"/>
                <w:color w:val="000000"/>
                <w:sz w:val="20"/>
              </w:rPr>
              <w:t>
- непригодностью к использованию;</w:t>
            </w:r>
          </w:p>
          <w:p>
            <w:pPr>
              <w:spacing w:after="20"/>
              <w:ind w:left="20"/>
              <w:jc w:val="both"/>
            </w:pPr>
            <w:r>
              <w:rPr>
                <w:rFonts w:ascii="Times New Roman"/>
                <w:b w:val="false"/>
                <w:i w:val="false"/>
                <w:color w:val="000000"/>
                <w:sz w:val="20"/>
              </w:rPr>
              <w:t>
- по желанию владельца, в связи с видоизменением документов, согласно новой технологии их изготовления;</w:t>
            </w:r>
          </w:p>
          <w:p>
            <w:pPr>
              <w:spacing w:after="20"/>
              <w:ind w:left="20"/>
              <w:jc w:val="both"/>
            </w:pPr>
            <w:r>
              <w:rPr>
                <w:rFonts w:ascii="Times New Roman"/>
                <w:b w:val="false"/>
                <w:i w:val="false"/>
                <w:color w:val="000000"/>
                <w:sz w:val="20"/>
              </w:rPr>
              <w:t>
- в связи с возвращением из-за границы на постоянное жительство в РК</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в случае изменения установочных данных гражданина (фамилии, имени, отчества; даты, места рождения; национальности или желанием не указывать свою национальность); неточности записи в выпущенных документах</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09.06.2023 </w:t>
            </w:r>
            <w:r>
              <w:rPr>
                <w:rFonts w:ascii="Times New Roman"/>
                <w:b w:val="false"/>
                <w:i w:val="false"/>
                <w:color w:val="ff0000"/>
                <w:sz w:val="20"/>
              </w:rPr>
              <w:t>№ 174/НҚ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09.06.2023 </w:t>
            </w:r>
            <w:r>
              <w:rPr>
                <w:rFonts w:ascii="Times New Roman"/>
                <w:b w:val="false"/>
                <w:i w:val="false"/>
                <w:color w:val="ff0000"/>
                <w:sz w:val="20"/>
              </w:rPr>
              <w:t>№ 174/НҚ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09.06.2023 </w:t>
            </w:r>
            <w:r>
              <w:rPr>
                <w:rFonts w:ascii="Times New Roman"/>
                <w:b w:val="false"/>
                <w:i w:val="false"/>
                <w:color w:val="ff0000"/>
                <w:sz w:val="20"/>
              </w:rPr>
              <w:t>№ 174/НҚ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09.06.2023 </w:t>
            </w:r>
            <w:r>
              <w:rPr>
                <w:rFonts w:ascii="Times New Roman"/>
                <w:b w:val="false"/>
                <w:i w:val="false"/>
                <w:color w:val="ff0000"/>
                <w:sz w:val="20"/>
              </w:rPr>
              <w:t>№ 174/НҚ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(корректировка) сведений о воинской службе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военнообязанным военных билетов или их дубликатов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Гражданам, освобожденным из мест лишения свободы и проходивших воинскую службу либо службу в правоохранительных, специальных государственных органах и выслужившим установленный срок воинской службы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воинского учета военнообязанных и призывников"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24 января 2017 года № 28. Зарегистрирован в Реестре государственной регистрации нормативных правовых актов № 14881.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Лицам, прибывшим из других государств и получившим гражданство Республики Казахстан, из числа ранее проходивших воинскую (альтернативную) службу либо службу в правоохранительных и специальных государственных органах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обмене военного билета старого образца на новый гражданами, проходившими воинскую службу либо службу в правоохранительных, специальных государственных органах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утрате либо порче военного билета гражданами, проходившими воинскую службу либо службу в правоохранительных, специальных государственных органах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изменении фамилии, имени, отчества гражданами, проходившими воинскую службу либо службу в правоохранительных, специальных государственных органах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Гражданам, восстановленным в воинском звании и проходившим воинскую службу либо службу в правоохранительных и специальных государственных органах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Гражданам, уволенным с воинской службы либо службы в правоохранительных, специальных государственных органах и выслужившим установленный срок воинской службы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в кандидаты для поступления в военные учебные заведения МО РК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в военные учебные заведения МО РК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дубликата диплома об окончании военного учебного заведения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09.06.2023 </w:t>
            </w:r>
            <w:r>
              <w:rPr>
                <w:rFonts w:ascii="Times New Roman"/>
                <w:b w:val="false"/>
                <w:i w:val="false"/>
                <w:color w:val="ff0000"/>
                <w:sz w:val="20"/>
              </w:rPr>
              <w:t>№ 174/НҚ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09.06.2023 </w:t>
            </w:r>
            <w:r>
              <w:rPr>
                <w:rFonts w:ascii="Times New Roman"/>
                <w:b w:val="false"/>
                <w:i w:val="false"/>
                <w:color w:val="ff0000"/>
                <w:sz w:val="20"/>
              </w:rPr>
              <w:t>№ 174/НҚ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09.06.2023 </w:t>
            </w:r>
            <w:r>
              <w:rPr>
                <w:rFonts w:ascii="Times New Roman"/>
                <w:b w:val="false"/>
                <w:i w:val="false"/>
                <w:color w:val="ff0000"/>
                <w:sz w:val="20"/>
              </w:rPr>
              <w:t>№ 174/НҚ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09.06.2023 </w:t>
            </w:r>
            <w:r>
              <w:rPr>
                <w:rFonts w:ascii="Times New Roman"/>
                <w:b w:val="false"/>
                <w:i w:val="false"/>
                <w:color w:val="ff0000"/>
                <w:sz w:val="20"/>
              </w:rPr>
              <w:t>№ 174/НҚ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09.06.2023 </w:t>
            </w:r>
            <w:r>
              <w:rPr>
                <w:rFonts w:ascii="Times New Roman"/>
                <w:b w:val="false"/>
                <w:i w:val="false"/>
                <w:color w:val="ff0000"/>
                <w:sz w:val="20"/>
              </w:rPr>
              <w:t>№ 174/НҚ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09.06.2023 </w:t>
            </w:r>
            <w:r>
              <w:rPr>
                <w:rFonts w:ascii="Times New Roman"/>
                <w:b w:val="false"/>
                <w:i w:val="false"/>
                <w:color w:val="ff0000"/>
                <w:sz w:val="20"/>
              </w:rPr>
              <w:t>№ 174/НҚ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09.06.2023 </w:t>
            </w:r>
            <w:r>
              <w:rPr>
                <w:rFonts w:ascii="Times New Roman"/>
                <w:b w:val="false"/>
                <w:i w:val="false"/>
                <w:color w:val="ff0000"/>
                <w:sz w:val="20"/>
              </w:rPr>
              <w:t>№ 174/НҚ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09.06.2023 </w:t>
            </w:r>
            <w:r>
              <w:rPr>
                <w:rFonts w:ascii="Times New Roman"/>
                <w:b w:val="false"/>
                <w:i w:val="false"/>
                <w:color w:val="ff0000"/>
                <w:sz w:val="20"/>
              </w:rPr>
              <w:t>№ 174/НҚ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09.06.2023 </w:t>
            </w:r>
            <w:r>
              <w:rPr>
                <w:rFonts w:ascii="Times New Roman"/>
                <w:b w:val="false"/>
                <w:i w:val="false"/>
                <w:color w:val="ff0000"/>
                <w:sz w:val="20"/>
              </w:rPr>
              <w:t>№ 174/НҚ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09.06.2023 </w:t>
            </w:r>
            <w:r>
              <w:rPr>
                <w:rFonts w:ascii="Times New Roman"/>
                <w:b w:val="false"/>
                <w:i w:val="false"/>
                <w:color w:val="ff0000"/>
                <w:sz w:val="20"/>
              </w:rPr>
              <w:t>№ 174/НҚ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09.06.2023 </w:t>
            </w:r>
            <w:r>
              <w:rPr>
                <w:rFonts w:ascii="Times New Roman"/>
                <w:b w:val="false"/>
                <w:i w:val="false"/>
                <w:color w:val="ff0000"/>
                <w:sz w:val="20"/>
              </w:rPr>
              <w:t>№ 174/НҚ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09.06.2023 </w:t>
            </w:r>
            <w:r>
              <w:rPr>
                <w:rFonts w:ascii="Times New Roman"/>
                <w:b w:val="false"/>
                <w:i w:val="false"/>
                <w:color w:val="ff0000"/>
                <w:sz w:val="20"/>
              </w:rPr>
              <w:t>№ 174/НҚ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удостоверений ветеранам Великой Отечественной войны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удостоверения участника Великой Отечественной войны"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9 июля 2019 года № 526. Зарегистрирован в Реестре государственной регистрации нормативных правовых актов № 19008.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наличии либо отсутствии судимости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по правовой статистике и специальным учетам Генеральной прокуратуры Республики Казахстан и его территориальными органами" </w:t>
            </w:r>
            <w:r>
              <w:rPr>
                <w:rFonts w:ascii="Times New Roman"/>
                <w:b w:val="false"/>
                <w:i w:val="false"/>
                <w:color w:val="000000"/>
                <w:sz w:val="20"/>
              </w:rPr>
              <w:t>приказ</w:t>
            </w:r>
            <w:r>
              <w:rPr>
                <w:rFonts w:ascii="Times New Roman"/>
                <w:b w:val="false"/>
                <w:i w:val="false"/>
                <w:color w:val="000000"/>
                <w:sz w:val="20"/>
              </w:rPr>
              <w:t xml:space="preserve"> Генерального Прокурора Республики Казахстан от 18 мая 2020 года № 64. Зарегистрирован в Реестре государственной регистрации нормативных правовых актов № 20674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сведений о совершении лицом коррупционного преступления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препровождение их на изготовление паспортов гражданам Республики Казахстан, находящимся за границей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"Прием документов и препровождение их на изготовление паспортов гражданам Республики Казахстан, находящимся за границей, и внесение в их паспорта необходимых записей" </w:t>
            </w:r>
            <w:r>
              <w:rPr>
                <w:rFonts w:ascii="Times New Roman"/>
                <w:b w:val="false"/>
                <w:i w:val="false"/>
                <w:color w:val="000000"/>
                <w:sz w:val="20"/>
              </w:rPr>
              <w:t>приказ</w:t>
            </w:r>
            <w:r>
              <w:rPr>
                <w:rFonts w:ascii="Times New Roman"/>
                <w:b w:val="false"/>
                <w:i w:val="false"/>
                <w:color w:val="000000"/>
                <w:sz w:val="20"/>
              </w:rPr>
              <w:t xml:space="preserve"> Министра иностранных дел Республики Казахстан от 12 мая 2020 года № 11-1-4/149. Зарегистрирован в Реестре государственной регистрации нормативных правовых актов № 20627.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09.06.2023 </w:t>
            </w:r>
            <w:r>
              <w:rPr>
                <w:rFonts w:ascii="Times New Roman"/>
                <w:b w:val="false"/>
                <w:i w:val="false"/>
                <w:color w:val="ff0000"/>
                <w:sz w:val="20"/>
              </w:rPr>
              <w:t>№ 174/НҚ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09.06.2023 </w:t>
            </w:r>
            <w:r>
              <w:rPr>
                <w:rFonts w:ascii="Times New Roman"/>
                <w:b w:val="false"/>
                <w:i w:val="false"/>
                <w:color w:val="ff0000"/>
                <w:sz w:val="20"/>
              </w:rPr>
              <w:t>№ 174/НҚ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09.06.2023 </w:t>
            </w:r>
            <w:r>
              <w:rPr>
                <w:rFonts w:ascii="Times New Roman"/>
                <w:b w:val="false"/>
                <w:i w:val="false"/>
                <w:color w:val="ff0000"/>
                <w:sz w:val="20"/>
              </w:rPr>
              <w:t>№ 174/НҚ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подтверждающих регистрацию по постоянному месту жительства в населенном пункте приграничной территории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документирования и регистрации населения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30 марта 2020 года № 267. Зарегистрирован в Реестре государственной регистрации нормативных правовых актов № 20192.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граждан по военно-техническим и другим военным специальностям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набора призывников, военнообязанных, их направления и обучения на безвозмездной и возмездной основах, организации учебно-воспитательного процесса, а также сроков обучения по военно-техническим и иным специальностям в специализированных организациях Министерства обороны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17 июля 2017 года № 357. Зарегистрирован в Реестре государственной регистрации нормативных правовых актов № 15517.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Подключение абонентского номера к учетной записи веб-портала "электронного правительства"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 Получение документов, обеспечивающих права, не связанные с предпринимательской деятельностью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водительских удостоверений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водительских удостоверений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и учета отдельных видов транспортных средств по идентификационному номеру транспортного средства, подготовки водителей механических транспортных средств, приема экзаменов и выдачи водительских удостоверений"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 декабря 2014 года № 862. Зарегистрирован в Реестре государственной регистрации нормативных правовых актов № 10056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водительских удостоверений впервые и после лишения права на управление транспортными средствами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удостоверений на право управления тракторами и изготовленными на их базе самоходными шасси и механизмами, самоходными сельскохозяйственными, мелиоративными и дорожно-строительными машинами и механизмами, а также специальными машинами повышенной проходимости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удостоверения тракториста-машиниста категорий "А", "В", "Г", "Б" и "Д"</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приема экзаменов и выдачи удостоверений на право управления тракторами и изготовленными на их базе самоходными шасси и механизмами, самоходными сельскохозяйственными, мелиоративными и дорожно-строительными машинами, а также специальными машинами повышенной проходимости"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марта 2015 года № 4-3/270. Зарегистрирован в Реестре государственной регистрации нормативных правовых актов № 11711.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удостоверения тракториста-машиниста с записью "управление снегоходами, квадроциклами разрешено":</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удостоверения тракториста-машиниста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дубликата удостоверения тракториста-машиниста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на право управления самоходным маломерным судном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на право управления самоходным маломерным судном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аттестации судоводителей на право управления маломерным судном"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17 апреля 2015 года № 457. Зарегистрирован в Реестре государственной регистрации нормативных правовых актов № 11528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удостоверения на право управления самоходным маломерным судном</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на право управления самоходным маломерным судном в случае истечения срока действия ранее выданного удостоверения</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на право управления самоходным маломерным судном в связи с изменением района плавания и (или) типа судна"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Дипломирование лиц командного состава судов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диплом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Положения о квалификационных комиссиях, Правил дипломирования и аттестации лиц командного состава судов, подлежащих государственной регистрации в Государственном судовом реестре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27 марта 2015 года № 355. Зарегистрирован в Реестре государственной регистрации нормативных правовых актов № 11234.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Дубликат профессионального диплома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удостоверений личности моряка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удостоверений личности моряка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3 апреля 2020 года № 181. Зарегистрирован в Реестре государственной регистрации нормативных правовых актов № 20309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мореходной книжки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образца мореходной книжки, Правил ее оформления и выдачи"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156. Зарегистрирован в Реестре государственной регистрации нормативных правовых актов № 10661.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Регистрация Физических лиц и граждан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 Регистрация/смена статуса, места жительства, Ф. И. О. и других данных физических лиц</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по месту жительства граждан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Временная регистрация по месту временного пребывания (проживания) граждан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Постоянная регистрация по месту жительства иностранцев и лиц без гражданства, постоянно проживающих в Республике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Временная регистрация по месту жительства иностранцев и лиц без гражданства, постоянно проживающих в Республике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Временная регистрация по месту жительства иностранцев и лиц без гражданства, получивших статус беженца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 регистрации по месту жительства населения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 регистрации выбывших на постоянное место жительства за пределы Республики Казахстан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документирования и регистрации населения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30 марта 2020 года № 267. Зарегистрирован в Реестре государственной регистрации нормативных правовых актов № 20192.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 регистрации признанных судом утратившими право пользования жилым помещением</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 регистрации по заявлению собственника жилища, здания или помещения</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смерти, в том числе внесение изменений, дополнений и исправлений в записи актов гражданского состояния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смерти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25 февраля 2015 года № 112. Зарегистрирован в Реестре государственной регистрации нормативных правовых актов № 10764.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дополнений и исправлений в запись акта о смерти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записей актов гражданского состояния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записей актов гражданского состояния, на основании заявления заинтересованных лиц</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25 февраля 2015 года № 112. Зарегистрирован в Министерстве юстиции Республики Казахстан 21 апреля 2015 года № 10764.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записей актов гражданского состояния, на основании решения суда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повторных свидетельств или справок о регистрации актов гражданского состояния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повторного свидетельства о рождении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w:t>
            </w:r>
            <w:r>
              <w:rPr>
                <w:rFonts w:ascii="Times New Roman"/>
                <w:b w:val="false"/>
                <w:i w:val="false"/>
                <w:color w:val="000000"/>
                <w:sz w:val="20"/>
              </w:rPr>
              <w:t>приказ </w:t>
            </w:r>
            <w:r>
              <w:rPr>
                <w:rFonts w:ascii="Times New Roman"/>
                <w:b w:val="false"/>
                <w:i w:val="false"/>
                <w:color w:val="000000"/>
                <w:sz w:val="20"/>
              </w:rPr>
              <w:t>Министра юстиции Республики Казахстан от 25 февраля 2015 года № 112. Зарегистрирован в Реестре государственной регистрации нормативных правовых актов № 10764.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повторного свидетельства о заключении брака (супружества)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повторного свидетельства о расторжении брака (супружества)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повторного свидетельства о смерти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рождении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расторжении брака (супружества)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заключении брака (супружества)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брачной правоспособности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смерти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уведомления о регистрации смерти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регистрации и перерегистрации лиц, осуществляющих миссионерскую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религиозной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31 марта 2020 года № 97. Зарегистрирован в Реестре государственной регистрации нормативных правовых актов № 20256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учет лица, занимающегося частной практикой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РК от 10 июля 2020 года № 665. Зарегистрирован в Реестре государственной регистрации нормативных правовых актов № 20955.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выезд за пределы Республики Казахстан на постоянное место жительства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"Оформление документов на выезд за пределы Республики Казахстан на постоянное место жительства"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259. Зарегистрирован в Реестре государственной регистрации нормативных правовых актов № 20207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или продление статуса кандаса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статуса в общем порядке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присвоения или продления статуса кандаса"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22 июля 2013 года № 329-Ө-М. Зарегистрирован в Реестре государственной регистрации нормативных правовых актов № 8624.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статуса на основании согласия местного исполнительного органа на присвоение статуса кандаса через загранучреждения Республики Казахстан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статуса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удостоверения кандаса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решения о продлении статуса кандаса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000201012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воинский учет военнообязанных и призывников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мужского пола, в том числе освобожденных из мест лишения свободы, ранее не состоявших на воинском учете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уволенных с воинской службы, службы в правоохранительных и специальных государственных органах, а также отчисленных и (или) расторгнувших контракт курсантов, слушателей военных и специальных (военных) учебных заведений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женщин, окончивших организации образования с получением военно-учетной специальности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освобожденных из мест лишения свободы, ранее состоявших на воинском учете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лиц, получивших гражданство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09.06.2023 </w:t>
            </w:r>
            <w:r>
              <w:rPr>
                <w:rFonts w:ascii="Times New Roman"/>
                <w:b w:val="false"/>
                <w:i w:val="false"/>
                <w:color w:val="ff0000"/>
                <w:sz w:val="20"/>
              </w:rPr>
              <w:t>№ 174/НҚ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09.06.2023 </w:t>
            </w:r>
            <w:r>
              <w:rPr>
                <w:rFonts w:ascii="Times New Roman"/>
                <w:b w:val="false"/>
                <w:i w:val="false"/>
                <w:color w:val="ff0000"/>
                <w:sz w:val="20"/>
              </w:rPr>
              <w:t>№ 174/НҚ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09.06.2023 </w:t>
            </w:r>
            <w:r>
              <w:rPr>
                <w:rFonts w:ascii="Times New Roman"/>
                <w:b w:val="false"/>
                <w:i w:val="false"/>
                <w:color w:val="ff0000"/>
                <w:sz w:val="20"/>
              </w:rPr>
              <w:t>№ 174/НҚ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09.06.2023 </w:t>
            </w:r>
            <w:r>
              <w:rPr>
                <w:rFonts w:ascii="Times New Roman"/>
                <w:b w:val="false"/>
                <w:i w:val="false"/>
                <w:color w:val="ff0000"/>
                <w:sz w:val="20"/>
              </w:rPr>
              <w:t>№ 174/НҚ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09.06.2023 </w:t>
            </w:r>
            <w:r>
              <w:rPr>
                <w:rFonts w:ascii="Times New Roman"/>
                <w:b w:val="false"/>
                <w:i w:val="false"/>
                <w:color w:val="ff0000"/>
                <w:sz w:val="20"/>
              </w:rPr>
              <w:t>№ 174/НҚ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09.06.2023 </w:t>
            </w:r>
            <w:r>
              <w:rPr>
                <w:rFonts w:ascii="Times New Roman"/>
                <w:b w:val="false"/>
                <w:i w:val="false"/>
                <w:color w:val="ff0000"/>
                <w:sz w:val="20"/>
              </w:rPr>
              <w:t>№ 174/НҚ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09.06.2023 </w:t>
            </w:r>
            <w:r>
              <w:rPr>
                <w:rFonts w:ascii="Times New Roman"/>
                <w:b w:val="false"/>
                <w:i w:val="false"/>
                <w:color w:val="ff0000"/>
                <w:sz w:val="20"/>
              </w:rPr>
              <w:t>№ 174/НҚ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09.06.2023 </w:t>
            </w:r>
            <w:r>
              <w:rPr>
                <w:rFonts w:ascii="Times New Roman"/>
                <w:b w:val="false"/>
                <w:i w:val="false"/>
                <w:color w:val="ff0000"/>
                <w:sz w:val="20"/>
              </w:rPr>
              <w:t>№ 174/НҚ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09.06.2023 </w:t>
            </w:r>
            <w:r>
              <w:rPr>
                <w:rFonts w:ascii="Times New Roman"/>
                <w:b w:val="false"/>
                <w:i w:val="false"/>
                <w:color w:val="ff0000"/>
                <w:sz w:val="20"/>
              </w:rPr>
              <w:t>№ 174/НҚ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09.06.2023 </w:t>
            </w:r>
            <w:r>
              <w:rPr>
                <w:rFonts w:ascii="Times New Roman"/>
                <w:b w:val="false"/>
                <w:i w:val="false"/>
                <w:color w:val="ff0000"/>
                <w:sz w:val="20"/>
              </w:rPr>
              <w:t>№ 174/НҚ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09.06.2023 </w:t>
            </w:r>
            <w:r>
              <w:rPr>
                <w:rFonts w:ascii="Times New Roman"/>
                <w:b w:val="false"/>
                <w:i w:val="false"/>
                <w:color w:val="ff0000"/>
                <w:sz w:val="20"/>
              </w:rPr>
              <w:t>№ 174/НҚ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09.06.2023 </w:t>
            </w:r>
            <w:r>
              <w:rPr>
                <w:rFonts w:ascii="Times New Roman"/>
                <w:b w:val="false"/>
                <w:i w:val="false"/>
                <w:color w:val="ff0000"/>
                <w:sz w:val="20"/>
              </w:rPr>
              <w:t>№ 174/НҚ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Аннулирование записей актов гражданского состояния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Аннулирование записей актов гражданского состояния, на основании заявления заинтересованных лиц</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25 февраля 2015 года № 112. Зарегистрирован в Реестре государственной регистрации нормативных правовых актов № 10764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Аннулирование записей актов гражданского состояния, на основании решения суда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отсрочки от призыва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Гражданам, занятым уходом за членами семьи, нуждающимися в посторонней помощи и не находящимися на полном государственном обеспечении, при отсутствии близких родственников или других лиц, проживающих на территории Республики Казахстан вместе с ними или отдельно, обязанных по закону содержать указанных членов семьи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"Предоставление отсрочки от призыва" и Правил оказания государственной услуги "Освобождение граждан от призыва на воинскую службу"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 605 от 5 ноября 2020 года. Зарегистрирован в Реестре государственной регистрации нормативных правовых актов № 21613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Гражданам, имеющим на своем иждивении ребенка (детей), воспитываемого без матери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Гражданам, имеющим на своем иждивении лиц, у которых они находились на воспитании и содержании не менее двух лет в связи со смертью своих родителей или лишением их родительских прав, или осуждением судом к лишению свободы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Гражданам, состоящим в браке и имеющие одного и более детей</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Гражданам, получающим образование, на период обучения</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Гражданам, по состоянию здоровья</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Педагогам, осуществляющим профессиональную деятельность в дошкольных организациях образования, организациях среднего (начального, основного среднего, общего среднего), технического и профессионального, послесреднего образования, специализированных, специальных организациях образования, организациях образования для детей-сирот и детей, оставшихся без попечения родителей, организациях дополнительного образования для детей, а также в методических кабинетах</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Врачам, имеющим соответствующее образование, постоянно работающим по специальности в сельской местности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Депутатам Парламента Республики Казахстан или местных представительных органов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Лицам, в отношении которых ведется дознание, предварительное следствие или уголовные дела рассматриваются судами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Членам летных экипажей гражданских воздушных судов, инженерам, механикам и техникам гражданской авиации, имеющим соответствующее образование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Членам экипажей судов, имеющим соответствующее образование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Лицам, проходящим первоначальную профессиональную подготовку в организациях образования правоохранительных органов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Освобождение граждан от призыва на воинскую службу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Признанные негодными к воинской службе по состоянию здоровья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"Предоставление отсрочки от призыва" и Правил оказания государственной услуги "Освобождение граждан от призыва на воинскую службу"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 605 от 5 ноября 2020 года. Зарегистрирован в Реестре государственной регистрации нормативных правовых актов № 21613.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призванные на законных основаниях на срочную воинскую службу, по достижении двадцати семи лет</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Граждане у которых один из родственников (отец, мать, брат или сестра) погиб, умер или стал лицом с инвалидностью первой или второй группы при исполнении служебных обязанностей в период прохождения воинской службы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Прошедшие воинскую (альтернативную) службу в другом государстве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Проходившие службу в специальных государственных органах Республики Казахстан, за исключением случаев, предусмотренных </w:t>
            </w:r>
            <w:r>
              <w:rPr>
                <w:rFonts w:ascii="Times New Roman"/>
                <w:b w:val="false"/>
                <w:i w:val="false"/>
                <w:color w:val="000000"/>
                <w:sz w:val="20"/>
              </w:rPr>
              <w:t>пунктом 9</w:t>
            </w:r>
            <w:r>
              <w:rPr>
                <w:rFonts w:ascii="Times New Roman"/>
                <w:b w:val="false"/>
                <w:i w:val="false"/>
                <w:color w:val="000000"/>
                <w:sz w:val="20"/>
              </w:rPr>
              <w:t xml:space="preserve"> статьи 51 Закона Республики Казахстан "О специальных государственных органах Республики Казахстан"</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Имеющие ученую степень</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Священнослужители зарегистрированных религиозных объединений</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 Пребывание за рубежом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смерти за рубежом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актов гражданского состояния за рубежом" Министра иностранных дел Республики Казахстан от 12 июня 2020 года </w:t>
            </w:r>
            <w:r>
              <w:rPr>
                <w:rFonts w:ascii="Times New Roman"/>
                <w:b w:val="false"/>
                <w:i w:val="false"/>
                <w:color w:val="000000"/>
                <w:sz w:val="20"/>
              </w:rPr>
              <w:t>№ 11-1-4/192</w:t>
            </w:r>
            <w:r>
              <w:rPr>
                <w:rFonts w:ascii="Times New Roman"/>
                <w:b w:val="false"/>
                <w:i w:val="false"/>
                <w:color w:val="000000"/>
                <w:sz w:val="20"/>
              </w:rPr>
              <w:t>. Зарегистрирован в Реестре государственной регистрации нормативных правовых актов № 20857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направление документов граждан Республики Казахстан, выехавших за пределы Республики Казахстан по временным делам и изъявивших желание остаться там на постоянное место жительство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приема и направления документов граждан Республики Казахстан, выехавших за пределы Республики Казахстан по временным делам и изъявивших желание остаться там на постоянное место жительства" </w:t>
            </w:r>
            <w:r>
              <w:rPr>
                <w:rFonts w:ascii="Times New Roman"/>
                <w:b w:val="false"/>
                <w:i w:val="false"/>
                <w:color w:val="000000"/>
                <w:sz w:val="20"/>
              </w:rPr>
              <w:t>приказ</w:t>
            </w:r>
            <w:r>
              <w:rPr>
                <w:rFonts w:ascii="Times New Roman"/>
                <w:b w:val="false"/>
                <w:i w:val="false"/>
                <w:color w:val="000000"/>
                <w:sz w:val="20"/>
              </w:rPr>
              <w:t xml:space="preserve"> Министра иностранных дел Республики Казахстан от 4 января 2018 года № 11-1-4/1. Зарегистрирован в Реестре государственной регистрации нормативных правовых актов № 16354.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рождения ребенка за рубежом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актов гражданского состояния за рубежом" </w:t>
            </w:r>
            <w:r>
              <w:rPr>
                <w:rFonts w:ascii="Times New Roman"/>
                <w:b w:val="false"/>
                <w:i w:val="false"/>
                <w:color w:val="000000"/>
                <w:sz w:val="20"/>
              </w:rPr>
              <w:t>приказ</w:t>
            </w:r>
            <w:r>
              <w:rPr>
                <w:rFonts w:ascii="Times New Roman"/>
                <w:b w:val="false"/>
                <w:i w:val="false"/>
                <w:color w:val="000000"/>
                <w:sz w:val="20"/>
              </w:rPr>
              <w:t xml:space="preserve"> Министра иностранных дел Республики Казахстан от 12 июня 2020 года № 11-1-4/192. Зарегистрирован в Реестре государственной регистрации нормативных правовых актов № 20857.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заключения брака (супружества) за рубежом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актов гражданского состояния за рубежом" </w:t>
            </w:r>
            <w:r>
              <w:rPr>
                <w:rFonts w:ascii="Times New Roman"/>
                <w:b w:val="false"/>
                <w:i w:val="false"/>
                <w:color w:val="000000"/>
                <w:sz w:val="20"/>
              </w:rPr>
              <w:t>приказ</w:t>
            </w:r>
            <w:r>
              <w:rPr>
                <w:rFonts w:ascii="Times New Roman"/>
                <w:b w:val="false"/>
                <w:i w:val="false"/>
                <w:color w:val="000000"/>
                <w:sz w:val="20"/>
              </w:rPr>
              <w:t xml:space="preserve"> Министра иностранных дел Республики Казахстан от 12 июня 2020 года № 11-1-4/192. Зарегистрирован в Реестре государственной регистрации нормативных правовых актов № 20857.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расторжения брака (супружества) за рубежом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актов гражданского состояния за рубежом" </w:t>
            </w:r>
            <w:r>
              <w:rPr>
                <w:rFonts w:ascii="Times New Roman"/>
                <w:b w:val="false"/>
                <w:i w:val="false"/>
                <w:color w:val="000000"/>
                <w:sz w:val="20"/>
              </w:rPr>
              <w:t>приказ</w:t>
            </w:r>
            <w:r>
              <w:rPr>
                <w:rFonts w:ascii="Times New Roman"/>
                <w:b w:val="false"/>
                <w:i w:val="false"/>
                <w:color w:val="000000"/>
                <w:sz w:val="20"/>
              </w:rPr>
              <w:t xml:space="preserve"> Министра иностранных дел Республики Казахстан от 12 июня 2020 года № 11-1-4/192. Зарегистрирован в Реестре государственной регистрации нормативных правовых актов № 20857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00202006-5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повторных свидетельств и справок о регистрации актов гражданского состояния за рубежом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повторного свидетельства о рождении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актов гражданского состояния за рубежом" </w:t>
            </w:r>
            <w:r>
              <w:rPr>
                <w:rFonts w:ascii="Times New Roman"/>
                <w:b w:val="false"/>
                <w:i w:val="false"/>
                <w:color w:val="000000"/>
                <w:sz w:val="20"/>
              </w:rPr>
              <w:t>приказ</w:t>
            </w:r>
            <w:r>
              <w:rPr>
                <w:rFonts w:ascii="Times New Roman"/>
                <w:b w:val="false"/>
                <w:i w:val="false"/>
                <w:color w:val="000000"/>
                <w:sz w:val="20"/>
              </w:rPr>
              <w:t xml:space="preserve"> Министра иностранных дел Республики Казахстан от 12 июня 2020 года № 11-1-4/192. Зарегистрирован в Реестре государственной регистрации нормативных правовых актов № 20857.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повторного свидетельства о заключении брака (супружества)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повторного свидетельства о расторжении брака (супружества)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повторного свидетельства о смерти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рождении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расторжении брака (супружества)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заключении брака (супружества)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брачной правоспособности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смерти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граждан Республики Казахстан, постоянно и временно проживающих за пределами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учета граждан Республики Казахстан, постоянно и временно проживающих за пределами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иностранных дел Республики Казахстан от 14 июня 2016 года № 11-1-2/263. Зарегистрирован в Реестре государственной регистрации нормативных правовых актов № 14093.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 учета граждан Республики Казахстан, постоянно и временно проживающих за пределами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учета граждан Республики Казахстан, постоянно и временно проживающих за пределами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иностранных дел Республики Казахстан от 14 июня 2016 года № 11-1-2/263. Зарегистрирован в Реестре государственной регистрации нормативных правовых актов № 14093.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лиц, являющихся гражданами Республики Казахстан, постоянно проживающих за пределами Республики Казахстан, иностранцев, желающих усыновить детей-сирот, детей, оставшихся без попечения родителей, являющихся гражданами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учета лиц, являющихся гражданами Республики Казахстан, постоянно проживающих за пределами Республики Казахстан, иностранцев, желающих усыновить детей-сирот, детей, оставшихся без попечения родителей, являющихся гражданами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иностранных дел Республики Казахстан от 14 июня 2016 года № 11-1-2/262. Зарегистрирован в Реестре государственной регистрации нормативных правовых актов № 13958.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Авансирование расходов на повышение компетенции работников за рубежом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 Прибытие в Республику Казахстан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иностранцам и лицам без гражданства разрешения на временное проживание в Республике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иностранцам и лицам без гражданства разрешения на временное проживание в Республике Казахстан в связи с воссоединением семьи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иностранцам и лицам без гражданства разрешения на временное и постоянное проживание в Республике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4 декабря 2015 года № 992. Зарегистрирован в Реестре государственной регистрации нормативных правовых актов № 12880.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иностранцам и лицам без гражданства разрешения на временное проживание в Республике Казахстан для осуществления трудовой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иностранцам и лицам без гражданства разрешения на временное проживание в Республике Казахстан для получения образования в казахстанских учебных заведениях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иностранцам и лицам без гражданства разрешения на временное проживание в Республике Казахстан для прохождения стационарного лечения в казахстанских медицинских учреждениях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иностранцам и лицам без гражданства разрешения на временное проживание в Республике Казахстан для осуществления миссионерской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иностранцам и лицам без гражданства разрешения на временное проживание в Республике Казахстан для осуществления предпринимательской деятельности в соответствии с законодательством Республики Казахстан (бизнес-иммигрантам)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временное проживание иммигрантам, выявленных и идентифицированных в качестве жертв торговли людьми на территории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временное проживание в Республике Казахстан иммигрантам, обратившихся в органы внутренних дел за разрешением на постоянное проживание в Республике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МВД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иностранцам и лицам без гражданства на постоянное жительство в Республике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иностранцам и лицам без гражданства разрешения на временное и постоянное проживание в Республике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4 декабря 2015 года № 992. Зарегистрирован в Реестре государственной регистрации нормативных правовых актов № 12880.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удостоверений лицам без гражданства, постоянно проживающим в Республике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удостоверений лицам без гражданства и видов на жительство иностранцам, постоянно проживающим в Республике Казахстан" и внесении изменений в некоторые приказы Министра внутренних дел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30 марта 2020 года № 266. Зарегистрирован в Реестре государственной регистрации нормативных правовых актов № 20195.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видов на жительство иностранцам, постоянно проживающим в Республике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государственной услуги "Выдача удостоверений лицам без гражданства и видов на жительство иностранцам, постоянно проживающим в Республике Казахстан" и внесении изменений в некоторые приказы Министра внутренних дел Республики Казахстан" приказ Министра внутренних дел Республики Казахстан от 30 марта 2020 года № 266. Зарегистрирован в Реестре государственной регистрации нормативных правовых актов № 20195.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продление виз на въезд в Республику Казахстан и транзитный проезд через территорию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Дипломатическая виза (А1, А2)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сокращения сроков их действия" </w:t>
            </w:r>
            <w:r>
              <w:rPr>
                <w:rFonts w:ascii="Times New Roman"/>
                <w:b w:val="false"/>
                <w:i w:val="false"/>
                <w:color w:val="000000"/>
                <w:sz w:val="20"/>
              </w:rPr>
              <w:t>совместный приказ</w:t>
            </w:r>
            <w:r>
              <w:rPr>
                <w:rFonts w:ascii="Times New Roman"/>
                <w:b w:val="false"/>
                <w:i w:val="false"/>
                <w:color w:val="000000"/>
                <w:sz w:val="20"/>
              </w:rPr>
              <w:t xml:space="preserve"> исполняющего обязанности Министра иностранных дел Республики Казахстан от 24 ноября 2016 года № 11-1-2/555 и Министра внутренних дел Республики Казахстан от 28 ноября 2016 года № 1100. Зарегистрирован в Реестре государственной регистрации нормативных правовых актов № 14531.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Служебная виза (А3, А4)</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Инвесторская виза (А5)</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деловой поездки (В1, В2, В3)</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осуществления международных автомобильных перевозок (В4)</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членов экипажей авиа, морских, речных судов и поездных бригад (В5)</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участия в религиозных мероприятиях (В6)</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прохождения учебной практики или стажировки (В7)</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постоянного проживания в Республике Казахстан (В8, С1)</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частной поездки (В10, С10)</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усыновления (удочерения) граждан Республики Казахстан (В11)</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с целью туризма (В12)</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транзитного проезда (В13)</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воссоединения семьи (С2)</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осуществления трудовой деятельности (С3, С4, С5, С6)</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осуществления миссионерской деятельности (С7)</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по гуманитарным мотивам (С8)</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получения образования (С9)</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лечения (С12)</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0203006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 продление разрешений трудовым иммигрантам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разрешений трудовым иммигрантам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продления и отзыва разрешения трудовому иммигранту"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15 апреля 2022 года № 123. Зарегистрирован в Реестре государственной регистрации нормативных правовых актов № 27595.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разрешений трудовым иммигрантам</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ходатайства на получение инвесторской визы для лиц, являющихся нерезидентами Республики Казахстан и осуществляющих инвестиционную деятельность на территории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ходатайства на получение инвесторской визы для лиц, являющихся нерезидентами Республики Казахстан и осуществляющих инвестиционную деятельность на территории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29 декабря 2015 года № 1265. Зарегистрирован в Реестре государственной регистрации нормативных правовых актов № 13039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согласование приглашений принимающих лиц по выдаче виз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приглашения по служебным делам (А3)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сокращения сроков их действия" </w:t>
            </w:r>
            <w:r>
              <w:rPr>
                <w:rFonts w:ascii="Times New Roman"/>
                <w:b w:val="false"/>
                <w:i w:val="false"/>
                <w:color w:val="000000"/>
                <w:sz w:val="20"/>
              </w:rPr>
              <w:t>совместный приказ</w:t>
            </w:r>
            <w:r>
              <w:rPr>
                <w:rFonts w:ascii="Times New Roman"/>
                <w:b w:val="false"/>
                <w:i w:val="false"/>
                <w:color w:val="000000"/>
                <w:sz w:val="20"/>
              </w:rPr>
              <w:t xml:space="preserve"> исполняющего обязанности Министра иностранных дел Республики Казахстан от 24 ноября 2016 года № 11-1-2/555 и Министра внутренних дел Республики Казахстан от 28 ноября 2016 года № 1100. Зарегистрирован в Реестре государственной регистрации нормативных правовых актов № 14531.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приглашения для осуществления предпринимательской деятельности (А5, С5)</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приглашения для деловой поездки (В1, В2, В3)</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приглашения для участия в религиозных мероприятиях (В6, С7)</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приглашения по частным делам (В10, В11, В12, С10)</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приглашения для получения образования (В7, С9)</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приглашения для осуществления трудовой деятельности (С3, С4, С6)</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приглашения на лечение (С12)</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приглашения по гуманитарным мотивам (С8)</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приглашения для постоянного проживания (В8, С1)</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свидетельства на возвращение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"Оформление свидетельства на возвращение" </w:t>
            </w:r>
            <w:r>
              <w:rPr>
                <w:rFonts w:ascii="Times New Roman"/>
                <w:b w:val="false"/>
                <w:i w:val="false"/>
                <w:color w:val="000000"/>
                <w:sz w:val="20"/>
              </w:rPr>
              <w:t>приказ</w:t>
            </w:r>
            <w:r>
              <w:rPr>
                <w:rFonts w:ascii="Times New Roman"/>
                <w:b w:val="false"/>
                <w:i w:val="false"/>
                <w:color w:val="000000"/>
                <w:sz w:val="20"/>
              </w:rPr>
              <w:t xml:space="preserve"> Министра иностранных дел Республики Казахстан от 14 мая 2020 года № 11-1-4/155. Зарегистрирован в Реестре государственной регистрации нормативных правовых актов № 20642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00203010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проездного документа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проездного документа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проездного документа"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5 марта 2021 года № 134. Зарегистрирован в Министерстве юстиции Республики Казахстан 5 марта 2021 года № 22306.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проездного документа в связи с внесением изменений</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проездного документа при утере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 корректировка индивидуального идентификационного номера иностранцам и лицам без гражданства, временно пребывающим в Республике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Формирование индивидуального идентификационного номера иностранцам, временно пребывающим в Республике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258. Зарегистрирован в Реестре государственной регистрации нормативных правовых актов № 20201.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Регистрация физических и юридических лиц</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 Прочие государственные услуги в сфере регистрации физических и юридических лиц</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налогоплательщиков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 20955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или переучет периодических печатных изданий, информационных агентств и сетевых изданий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информации"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2 апреля 2020 года № 101. Зарегистрирован в Реестре государственной регистрации нормативных правовых актов № 20296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иностранных периодических печатных изданий, распространяемых на территории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Министра информации и общественного развития Республики Казахстан от 2 апреля 2020 года № 101 "Об утверждении Правил оказания государственных услуг в области информации"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4 августа 2022 года № 302. Зарегистрирован в Министерстве юстиции Республики Казахстан 6 августа 2022 года № 29036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деятельности иностранных религиозных объединений на территории Республики Казахстан, назначения иностранными религиозными центрами руководителей религиозных объединений в Республике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религиозной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31 марта 2020 года № 97. Зарегистрирован в Реестре государственной регистрации нормативных правовых актов № 20256.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учет плательщиков налога на добавленную стоимость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 20955.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персонального идентификационного номера (ПИН-код) производителям (импортер ам) отдельных видов нефтепродуктов, а также на товары производителей и импортеров некоторых видов подакцизной продукции, авиационного топлива и мазута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27 февраля 2015 года № 137 "Об утверждении Правил присвоения персональных идентификационных номеров-кодов". Зарегистрирован в Реестре государственной регистрации нормативных правовых актов № 10584.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15 февраля 2017 года № 102 "Об утверждении Правил присвоения персональных идентификационных номеров-кодов на табачные изделия". Зарегистрирован в Реестре государственной регистрации нормативных правовых актов № 14914.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10 декабря 2015 года № 646 "Об утверждении Правил присвоения персональных идентификационных номеров-кодов". Зарегистрирован в Реестре государственной регистрации нормативных правовых актов № 12615.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Семья и дети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 Создание семьи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00401001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заключения брака (супружества), в том числе внесение изменении, дополнений и исправлений в записи актов гражданского состояния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заключения брака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25 февраля 2015 года № 112. Зарегистрирован в Реестре государственной регистрации нормативных правовых актов № 10764.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дополнений и исправлений в запись акта о заключении брака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заключения брака при необходимости снижения брачного возраста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00401002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расторжения брака (супружества), в том числе внесение изменений, дополнений и исправлений в записи актов гражданского состояния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расторжения брака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25 февраля 2015 года № 112. Зарегистрирован в Реестре государственной регистрации нормативных правовых актов № 10764.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дополнений и исправлений в запись акта о расторжении брака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00401002-1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(корректировка) сведений о регистрации акта гражданского состояния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 Рождение, опекунство и воспитание ребенка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00402001275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рождения ребенка, в том числе внесение изменений, дополнений и исправлений в записи актов гражданского состояния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рождения ребенка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25 февраля 2015 года № 112. Зарегистрирован в Реестре государственной регистрации нормативных правовых актов № 10764.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дополнений и исправлений в запись акта о рождении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справок по опеке и попечительству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семьи и детей" приказ Министра образования и науки Республики Казахстан от 24 апреля 2020 года </w:t>
            </w:r>
            <w:r>
              <w:rPr>
                <w:rFonts w:ascii="Times New Roman"/>
                <w:b w:val="false"/>
                <w:i w:val="false"/>
                <w:color w:val="000000"/>
                <w:sz w:val="20"/>
              </w:rPr>
              <w:t>№ 158</w:t>
            </w:r>
            <w:r>
              <w:rPr>
                <w:rFonts w:ascii="Times New Roman"/>
                <w:b w:val="false"/>
                <w:i w:val="false"/>
                <w:color w:val="000000"/>
                <w:sz w:val="20"/>
              </w:rPr>
              <w:t>. Зарегистрирован в Министерстве юстиции Республики Казахстан 24 апреля 2020 года № 20478.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опеки или попечительства над ребенком-сиротой (детьми-сиротами) и ребенком (детьми), оставшимся без попечения родителей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семьи и детей" приказ Министра образования и науки Республики Казахстан от 24 апреля 2020 года </w:t>
            </w:r>
            <w:r>
              <w:rPr>
                <w:rFonts w:ascii="Times New Roman"/>
                <w:b w:val="false"/>
                <w:i w:val="false"/>
                <w:color w:val="000000"/>
                <w:sz w:val="20"/>
              </w:rPr>
              <w:t>№ 158</w:t>
            </w:r>
            <w:r>
              <w:rPr>
                <w:rFonts w:ascii="Times New Roman"/>
                <w:b w:val="false"/>
                <w:i w:val="false"/>
                <w:color w:val="000000"/>
                <w:sz w:val="20"/>
              </w:rPr>
              <w:t>. Зарегистрирован в Реестре государственной регистрации нормативных правовых актов № 20478.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справок для распоряжения имуществом несовершеннолетних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семьи и детей" приказ Министра образования и науки Республики Казахстан от 24 апреля 2020 года </w:t>
            </w:r>
            <w:r>
              <w:rPr>
                <w:rFonts w:ascii="Times New Roman"/>
                <w:b w:val="false"/>
                <w:i w:val="false"/>
                <w:color w:val="000000"/>
                <w:sz w:val="20"/>
              </w:rPr>
              <w:t>№ 158</w:t>
            </w:r>
            <w:r>
              <w:rPr>
                <w:rFonts w:ascii="Times New Roman"/>
                <w:b w:val="false"/>
                <w:i w:val="false"/>
                <w:color w:val="000000"/>
                <w:sz w:val="20"/>
              </w:rPr>
              <w:t>. Зарегистрирован в Реестре государственной регистрации нормативных правовых актов № 20478.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детей, являющихся гражданами Республики Казахстан, переданных на усыновление (удочерение) иностранцам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постановки на учет в Министерстве иностранных дел Республики Казахстан и осуществления загранучреждениями Республики Казахстан контроля за детьми, являющимися гражданами Республики Казахстан, переданными на усыновление иностранцам"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иностранных дел Республики Казахстан от 3 апреля 2015 года № 11-1-2/130. Зарегистрирован в Реестре государственной регистрации нормативных правовых актов № 11240.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оказание психолого-медико-педагогической консультативной помощи детям с ограниченными возможностями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психолого-педагогической поддержки, оказываемых местными исполнительными органами"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27 мая 2020 года № 223. Зарегистрирован в Министерстве юстиции Республики Казахстан 28 мая 2020 года № 20744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и социальная адаптация детей и подростков с проблемами в развитии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психолого-педагогической поддержки, оказываемых местными исполнительными органами"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27 мая 2020 года № 223. Зарегистрирован в Реестре государственной регистрации нормативных правовых актов № 20744.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пособий на рождение ребенка и по уходу за ребенком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назначения и осуществления выплаты государственного пособия на рождение, пособия по уходу, пособия многодетным семьям, пособия награжденной матери"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24 мая 2023 года № 169. Зарегистрирован в Министерстве юстиции Республики Казахстан 25 мая 2023 года № 32571.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пособия матери или отцу, усыновителю (удочерителю), опекуну (попечителю), воспитывающему ребенка с инвалидностью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назначения и выплаты государственного пособия, назначаемого и выплачиваемого матери или отцу, усыновителю (удочерителю), опекуну (попечителю), воспитывающим ребенка с инвалидностью (детей с инвалидностью), государственного пособия лицам, осуществляющим уход за лицом с инвалидностью первой группы"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 Министра труда и социальной защиты населения Республики Казахстан от 9 июня 2023 года № 215. Зарегистрирован в Министерстве юстиции Республики Казахстан 20 июня 2023 года № 32851.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свидания с ребенком родителям, лишенным родительских прав, не оказывающие на ребенка негативного влияния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 Зарегистрирован в Реестре государственной регистрации нормативных правовых актов № 20478.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государственного пособия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назначения и осуществления выплаты государственного пособия на рождение, пособия по уходу, пособия многодетным семьям, пособия награжденной матери"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24 мая 2023 года № 169. Зарегистрирован в Министерстве юстиции Республики Казахстан 25 мая 2023 года № 32571.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органа опеки и попечительства об учете мнения ребенка, достигшего десятилетнего возраста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семьи и детей"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 Зарегистрирован в Реестре государственной регистрации нормативных правовых актов № 20478.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пособия многодетной семье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назначения и осуществления выплаты государственного пособия на рождение, пособия по уходу, пособия многодетным семьям, пособия награжденной матери"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24 мая 2023 года № 169. Зарегистрирован в Министерстве юстиции Республики Казахстан 25 мая 2023 года № 32571.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 Образование и досуг для ребенка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очередь детей дошкольного возраста (до 6 лет) для направления в дошкольные организации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дошкольного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19 июня 2020 года № 254. Зарегистрирован в Реестре государственной регистрации нормативных правовых актов № 20883.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зачисление детей в дошкольные организации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дошкольного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19 июня 2020 года № 254. Зарегистрирован в Реестре государственной регистрации нормативных правовых актов № 20883.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Типовых правил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12 октября 2018 года № 564. Зарегистрирован в Реестре государственной регистрации нормативных правовых актов № 17553.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организации индивидуального бесплатного обучения на дому детей, которые по состоянию здоровья в течение длительного времени не могут посещать организации начального, основного среднего, общего среднего 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психолого-педагогической поддержки, оказываемых местными исполнительными органами"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27 мая 2020 года № 223. Зарегистрирован в Реестре государственной регистрации нормативных правовых актов № 20744.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зачисление в специальные организации (специальные группы/классы) образования детей с ограниченными возможностями для обучения по специальным общеобразовательным учебным программам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психолого-педагогической поддержки, оказываемых местными исполнительными органами"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27 мая 2020 года № 223. Зарегистрирован в Реестре государственной регистрации нормативных правовых актов № 20744.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зачисление детей с ограниченными возможностями для обучения по специальным общеобразовательным учебным программам в специальные группы/классы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зачисление в организации дополнительного образования для детей по предоставлению им дополнительного 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Прием документов и зачисление в организации дополнительного образования для детей по предоставлению им дополнительного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22 мая 2020 года № 219. Зарегистрирован в Реестре государственной регистрации нормативных правовых актов № 20695.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бесплатного подвоза к общеобразовательным организациям и обратно домой детям, проживающим в отдаленных сельских пунктах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семьи и детей"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 Зарегистрирован в Реестре государственной регистрации нормативных правовых актов № 20478.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бесплатного и льготного питания отдельным категориям обучающихся и воспитанников в общеобразовательных школах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семьи и детей"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 Зарегистрирован в Реестре государственной регистрации нормативных правовых актов № 20478.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 Зарегистрирован в Реестре государственной регистрации нормативных правовых актов № 20478.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00403009 -1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финансовой и материальной помощи обучающимся и воспитанникам государственных организаций 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обучение в форме экстерната в организациях основного среднего, общего среднего 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обучения в форме экстерната"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22 января 2016 года № 61. Зарегистрирован в Реестре государственной регистрации нормативных правовых актов № 13110.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государственной услуги "Предоставление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просвещения Республики Казахстан от 3 апреля 2023 года № 82. Зарегистрирован в Министерстве юстиции Республики Казахстан 4 апреля 2023 года № 32226.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высшего 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4 мая 2020 года № 180. Зарегистрирован в Реестре государственной регистрации нормативных правовых актов № 20579.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на конкурс по размещению государственного образовательного заказа на подготовку кадров с техническим и профессиональным, послесредним образованием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размещения государственного образовательного заказа на дошкольное воспитание и обучение, среднее образование, дополнительное образование детей и на подготовку кадров с техническим и профессиональным, послесредним образованием с учетом потребностей рынка труда" </w:t>
            </w:r>
            <w:r>
              <w:rPr>
                <w:rFonts w:ascii="Times New Roman"/>
                <w:b w:val="false"/>
                <w:i w:val="false"/>
                <w:color w:val="000000"/>
                <w:sz w:val="20"/>
              </w:rPr>
              <w:t>приказ</w:t>
            </w:r>
            <w:r>
              <w:rPr>
                <w:rFonts w:ascii="Times New Roman"/>
                <w:b w:val="false"/>
                <w:i w:val="false"/>
                <w:color w:val="000000"/>
                <w:sz w:val="20"/>
              </w:rPr>
              <w:t xml:space="preserve"> Министра просвещения Республики Казахстан от 27 августа 2022 года № 381. Зарегистрирован в Министерстве юстиции Республики Казахстан 27 августа 2022 года № 29323.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в республиканские, областные, городов республиканского значения, столицы специализированные школы-интернаты-колледжи олимпийского резерва и областные, городов республиканского значения, столицы школы-интернаты для одаренных в спорте детей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на поступление в 5, 6, 7, 8, 9 классы специализированных школ-интернатов-колледжей олимпийского резерва и школ-интернатов для одаренных в спорте детей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деятельности республиканских, областных, городов республиканского значения, столицы специализированных школ-интернатов-колледжей олимпийского резерва и областных, городов республиканского значения, столицы школ-интернатов для одаренных в спорте детей"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3 ноября 2014 года № 69. Зарегистрирован в Реестре государственной регистрации нормативных правовых актов № 9947.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на поступление в 10 и 11 классы специализированных школ-интернатов-колледжей олимпийского резерва и школ-интернатов для одаренных в спорте детей</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на поступление на первый курс колледжа в специализированных школ-интернатов-колледжей олимпийского резерва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в детско-юношеские спортивные школы, спортивные школы для лиц с инвалидностью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перечня видов физкультурно-спортивных организаций и правил их деятельности, в которых осуществляется учебно-тренировочный процесс по подготовке спортивного резерва и спортсменов высокого класса"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22 ноября 2014 года № 106. Зарегистрирован в Реестре государственной регистрации нормативных правовых актов № 10012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перевода детей между организациями начального, основного среднего, общего среднего 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Типовых правил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12 октября 2018 года № 564. Зарегистрирован в Реестре государственной регистрации нормативных правовых актов № 17553.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участия в конкурсе по присуждению образовательного гранта Первого Президента Республики Казахстан - Елбасы "Өркен" для оплаты обучения одаренных детей в автономной организации образования "Назарбаев Интеллектуальные школы"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Прием документов для участия в конкурсе по присуждению образовательного гранта Первого Президента Республики Казахстан - Лидера Нации "Өркен" для оплаты обучения одаренных детей в автономной организации образования "Назарбаев Интеллектуальные школы"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27 апреля 2020 года № 164. Зарегистрирован в Реестре государственной регистрации нормативных правовых актов № 20509.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 Содержание и обеспечение ребенка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затрат на обучение на дому детей с инвалидностью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социально-трудовой сфере"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25 марта 2021 года № 84. Зарегистрирован в Реестре государственной регистрации нормативных правовых актов № 22394.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выплаты пособия опекунам или попечителям на содержание ребенка-сироты (детей-сирот) и ребенка (детей), оставшегося без попечения родителей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 сфере семьи и детей" </w:t>
            </w:r>
            <w:r>
              <w:rPr>
                <w:rFonts w:ascii="Times New Roman"/>
                <w:b w:val="false"/>
                <w:i w:val="false"/>
                <w:color w:val="000000"/>
                <w:sz w:val="20"/>
              </w:rPr>
              <w:t>приказ</w:t>
            </w:r>
            <w:r>
              <w:rPr>
                <w:rFonts w:ascii="Times New Roman"/>
                <w:b w:val="false"/>
                <w:i w:val="false"/>
                <w:color w:val="000000"/>
                <w:sz w:val="20"/>
              </w:rPr>
              <w:t xml:space="preserve"> Министра просвещения Республики Казахстан от 30 июня 2023 года № 188. Зарегистрирован в Министерстве юстиции Республики Казахстан 1 июля 2023 года № 33011.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ребенка (детей) на патронатное воспитание и назначение выплаты денежных средств на содержание ребенка (детей), переданного патронатным воспитателям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в сфере семьи и детей" приказ Министра просвещения Республики Казахстан от 30 июня 2023 года № 188. Зарегистрирован в Министерстве юстиции Республики Казахстан 1 июля 2023 года № 33011.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лиц, желающих усыновить детей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учета лиц, являющихся гражданами Республики Казахстан, постоянно проживающих на территории Республики Казахстан, желающих усыновить детей-сирот, детей, оставшихся без попечения родителей"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29 июня 2016 года № 407. Зарегистрирован в Реестре государственной регистрации нормативных правовых актов № 14067.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или продление срока аккредитации агентства по усыновлению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агентства по усыновлению</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агентств по усыновлению"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9 декабря 2014 года № 513. Зарегистрирован в Реестре государственной регистрации нормативных правовых актов № 10372.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срока аккредитации агентства по усыновлению</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единовременной денежной выплаты в связи с усыновлением ребенка-сироты и (или) ребенка, оставшегося без попечения родителей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 сфере семьи и детей" </w:t>
            </w:r>
            <w:r>
              <w:rPr>
                <w:rFonts w:ascii="Times New Roman"/>
                <w:b w:val="false"/>
                <w:i w:val="false"/>
                <w:color w:val="000000"/>
                <w:sz w:val="20"/>
              </w:rPr>
              <w:t>приказ</w:t>
            </w:r>
            <w:r>
              <w:rPr>
                <w:rFonts w:ascii="Times New Roman"/>
                <w:b w:val="false"/>
                <w:i w:val="false"/>
                <w:color w:val="000000"/>
                <w:sz w:val="20"/>
              </w:rPr>
              <w:t xml:space="preserve"> Министра просвещения Республики Казахстан от 30 июня 2023 года № 188. Зарегистрирован в Министерстве юстиции Республики Казахстан 1 июля 2023 года № 33011.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ребенка (детей) на воспитание в приемную семью и назначение выплаты денежных средств на их содержание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семьи и детей"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 Зарегистрирован в Реестре государственной регистрации нормативных правовых актов № 20478.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Права на имущество и интеллектуальную собственность</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 Движимое имущество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залога движимого имущества, не подлежащего обязательной государственной регистрации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залога (свидетельство государственной регистрации)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Инструкции по регистрации залога движимого имущества, не подлежащего обязательной государственной регистрации"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22 февраля 1999 года № 14. Зарегистрирован в Реестре государственной регистрации нормативных правовых актов № 913.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изменений обременений в результате изменения условий договора (перезалог)</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уступки требования</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уведомления о невыполнении обязательств, регистрация о проведении торгах</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прекращения залога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свидетельства о регистрации залога движимого имущества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Инструкции по регистрации залога движимого имущества, не подлежащего обязательной государственной регистрации"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22 февраля 1999 года № 14. Зарегистрирован в Реестре государственной регистрации нормативных правовых актов № 913.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(корректировка) сведений о залоге движимого имущества, не подлежащего обязательной государственной регистрации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судов внутреннего водного плавания, судов плавания "река-море" и прав на них в Государственном судовом реестре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судна, в том числе маломерного судна, и прав на него"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23 января 2015 года № 51. Зарегистрирован в Реестре государственной регистрации нормативных правовых актов № 10400.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Перерегистрация</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Дубликат судового свидетельства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об исключении судна из Государственного судового реестра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арендованных судов внутреннего водного плавания и судов плавания "река-море" в реестре арендованных иностранных судов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судна, в том числе маломерного судна, и прав на него"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23 января 2015 года № 51. Зарегистрирован в Реестре государственной регистрации нормативных правовых актов № 10400.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маломерных судов и прав на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судна, в том числе маломерного судна, и прав на него"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23 января 2015 года № 51. Зарегистрирован в Реестре государственной регистрации нормативных правовых актов № 10400.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Перерегистрация</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Дубликат судового билета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об исключении судна из Судовой книги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залога подвижного состава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залога подвижного состава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(перерегистрации) подвижного состава и его залога, а также исключения из Государственного реестра подвижного состава"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26 марта 2015 года № 333. Зарегистрирован в Реестре государственной регистрации нормативных правовых актов № 11119.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изменений, дополнений зарегистрированного залога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прекращения зарегистрированного залога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(перерегистрация) подвижного состава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подвижного состава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(перерегистрации) подвижного состава и его залога, а также исключения из Государственного реестра подвижного состава"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26 марта 2015 года № 333. Зарегистрирован в Реестре государственной регистрации нормативных правовых актов № 11119.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перерегистрация подвижного состава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подвижного состава из Государственного реестра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учет и снятие с учета отдельных видов транспортных средств по идентификационному номеру транспортного средства, а также выдача свидетельств о регистрации транспортных средств и государственных регистрационных номерных знаков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государственная регистрация отдельных видов транспортных средств по идентификационному номеру транспортного средства, а также выдача свидетельств о регистрации транспортных средств и государственных регистрационных номерных знаков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и учета отдельных видов транспортных средств по идентификационному номеру транспортного средства, подготовки водителей механических транспортных средств, приема экзаменов и выдачи водительских удостоверений"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 декабря 2014 года № 862. Зарегистрирован в Реестре государственной регистрации нормативных правовых актов № 10056.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и снятие с учета отдельных видов транспортных средств по идентификационному номеру транспортного средства, а также выдача свидетельств о регистрации транспортных средств и государственных регистрационных номерных знаков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(корректировка) сведений о регистрации, учете и снятии с учета отдельных видов транспортных средств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Временная государственная регистрация и снятие с учета отдельных видов транспортных средств по идентификационному номеру транспортного средства, а также выдача свидетельств о регистрации транспортных средств и государственных регистрационных номерных знаков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(перерегистрация), снятие с регистрационного учета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а также специальных машин повышенной проходимости и выдача регистрационного документа (дубликата) и государственного номерного знака для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машин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марта 2015 года № 4-3/267. Зарегистрирован в Реестре государственной регистрации нормативных правовых актов № 11702.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Перерегистрация машин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 регистрационного учета машин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дубликата регистрационного документа и (или) новый номерной знак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(корректировка) сведений о сельскохозяйственной технике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информации о наличии (отсутствии) залога (или иных обременений) тракторов и изготовленных на их базе самоходных шасси и механизмов, самоходных сельскохозяйственны, мелиоративных и дорожно-строительных машин и механизмов, а также специальных машин повышенной проходимости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16.08.2023 </w:t>
            </w:r>
            <w:r>
              <w:rPr>
                <w:rFonts w:ascii="Times New Roman"/>
                <w:b w:val="false"/>
                <w:i w:val="false"/>
                <w:color w:val="ff0000"/>
                <w:sz w:val="20"/>
              </w:rPr>
              <w:t>№ 339/НҚ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(снятие с регистрации) залога, регистрация изменений, дополнений (в том числе переход права собственности другому лицу, уступка права требования, последующий залог (перезалог)) и прекращение действия зарегистрированного залога, а также выдача свидетельства или дубликата о государственной регистрации залога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залога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марта 2015 года № 4-3/268. Зарегистрирован в Реестре государственной регистрации нормативных правовых актов № 11708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ипотеки судна, маломерного судна, строящегося судна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 государственной регистрации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судна, в том числе маломерного судна, и прав на него"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23 января 2015 года № 51. Зарегистрирован в Реестре государственной регистрации нормативных правовых актов № 10400.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свидетельства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дополнительного листа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информации о прекращении ипотеки судна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 о государственной регистрации гражданских воздушных судов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 о государственной регистрации гражданских воздушных судов Республики Казахстан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гражданских воздушных судов Республики Казахстан и прав на них"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30 июня 2017 года № 409. Зарегистрирован в Реестре государственной регистрации нормативных правовых актов № 15553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об исключении воздушного судна из Государственного реестра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прав собственности на строящееся судно в реестре строящихся судов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прав собственности на строящееся судно в реестре строящихся судов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судов и прав на них"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165. Зарегистрирован в Реестре государственной регистрации нормативных правовых актов № 11125.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Перерегистрация прав собственности на строящееся судно в реестре строящихся судов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судна из реестра строящихся судов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судов в Государственном судовом реестре морских судов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судов в Государственном судовом реестре морских судов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судов и прав на них"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165. Зарегистрирован в Реестре государственной регистрации нормативных правовых актов № 11125.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Перерегистрация судов в Государственном судовом реестре морских судов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судов из Государственного судового реестра морских судов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судов в международном судовом реестре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судов в международном судовом реестре Республики Казахстан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судов и прав на них"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165. Зарегистрирован в Реестре государственной регистрации нормативных правовых актов № 11125.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Перерегистрация судов в международном судовом реестре Республики Казахстан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судов из международного судового реестра Республики Казахстан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транспортных средств городского рельсового транспорта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транспортных средств городского рельсового транспорта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и осуществления перевозок крупногабаритных и тяжеловесных грузов на территории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27 февраля 2015 года № 206. Зарегистрирован в Реестре государственной регистрации нормативных правовых актов № 11395.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транспортных средств городского рельсового транспорта из реестра транспортных средств городского рельсового транспорта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государственного регистрационного номерного знака для транспортных средств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и учета отдельных видов транспортных средств по идентификационному номеру транспортного средства, подготовки водителей механических транспортных средств, приема экзаменов и выдачи водительских удостоверений"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 декабря 2014 года № 862. Зарегистрирован в Реестре государственной регистрации нормативных правовых актов № 10056.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 Недвижимое имущество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прав (обременений) на недвижимое имущество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прав собственности, права хозяйственного ведения, права оперативного управления, права землепользования на срок не менее одного года, сервитута в пользу господствующего земельного участка или иного объекта недвижимости на срок не менее одного года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"Государственная регистрация прав (обременений прав) на недвижимое имущество"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4 мая 2020 года № 27. Зарегистрирован в Реестре государственной регистрации нормативных правовых актов № 20610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изменений идентификационных характеристик объекта недвижимости, необходимых для ведения правового кадастра, изменений сведений о правообладателе, содержащихся в регистрационном листе правового кадастра, изменений вида права, за исключением случая изменения вида права на основании законодательного акта; изменений условий договоров, если они касаются сведений, содержащихся в регистрационном листе, влияют на объем прав, устанавливаемых на объект недвижимости, или если они должны быть зарегистрированы по соглашению сторон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права пользования на срок не менее одного года, в том числе аренда, безвозмездное пользование, сервитуты, права пожизненного содержания с иждивением, рента; права доверительного управления, в том числе при опеке, попечительстве, в наследственных правоотношениях, банкротстве и другие; залог; арест; ограничения (запрещения) на пользование, распоряжение недвижимым имуществом или на выполнение определенных работ, налагаемые государственными органами в пределах их компетенции; иные обременения прав на недвижимое имущество, предусмотренные законами Республики Казахстан, за исключением преимущественных интересов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прав (обременений прав) на недвижимое имущество в процедурах банкротства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прав при реорганизации юридического лица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00502001 –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(корректировка) сведений объектов недвижимости в информационной системе единого государственного кадастра недвижимости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правоустанавливающего документа на недвижимое имущество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и дополнений в приказ исполняющего обязанности Министра юстиции Республики Казахстан от 24 августа 2007 года № 244 "Об утверждении Правил выдачи дубликата и аннулирования подлинника (удостоверенной копии) утраченного или поврежденного правоустанавливающего документа"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8 июня 2020 года № 81. Зарегистрирован в Реестре государственной регистрации нормативных правовых актов № 20846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в информационную систему единого государственного кадастра недвижимости идентификационных и технических сведений зданий, сооружений и (или) их составляющих на вновь созданное недвижимое имущество выдача кадастрового паспорта объекта недвижимости и заключения об установлении расхождений идентификационных и технических сведений по итогам проведенного государственного технического обследования вновь созданного объекта недвижимости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сроков внесения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 проведения государственного технического обследования, Правил оказания государственной услуги "Выдача дубликата технического паспорта недвижимого имущества" и Правил присвоения кадастрового номера первичным и вторичным объектам недвижимости"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6 мая 2013 года № 156. Зарегистрирован в Реестре государственной регистрации нормативных правовых актов № 8469.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кадастрового паспорта объекта недвижимости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сроков внесения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 проведения государственного технического обследования, Правил оказания государственной услуги "Выдача дубликата технического паспорта недвижимого имущества" и Правил присвоения кадастрового номера первичным и вторичным объектам недвижимости"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6 мая 2013 года № 156. Зарегистрирован в Реестре государственной регистрации нормативных правовых актов № 8469.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копий документов регистрационного дела, заверенных регистрирующим органом, включая план (схемы) объектов недвижимости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информации из правового кадастра"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28 марта 2012 года № 131. Зарегистрирован в Реестре государственной регистрации нормативных правовых актов № 7586.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о зарегистрированных правах (обременениях) на недвижимое имущество и его технических характеристиках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информации из правового кадастра"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28 марта 2012 года № 131. Зарегистрирован в Реестре государственной регистрации нормативных правовых актов № 7586.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об отсутствии (наличии) недвижимого имущества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информации из правового кадастра"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28 марта 2012 года № 131. Зарегистрирован в Реестре государственной регистрации нормативных правовых актов № 7586.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о зарегистрированных обременениях прав, юридических притязаниях на объект недвижимости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информации из правового кадастра"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28 марта 2012 года № 131.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объекта кондоминиума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исполняющего обязанности Министра юстиции Республики Казахстан от 24 августа 2007 года № 241 "Об утверждении Правил государственной регистрации объекта кондоминиума"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15 июня 2020 года № 103. Зарегистрирован в Реестре государственной регистрации нормативных правовых актов № 20868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 Интеллектуальная собственность</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сведений и их изменений в Государственный реестр прав на объекты, охраняемые авторским правом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внесения сведений и их изменений в Государственный реестр прав на объекты, охраняемые авторским правом, и формы свидетельства, подтверждающего внесение в него сведений, и их изменений"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28 августа 2018 года № 1315. Зарегистрирован в Реестре государственной регистрации нормативных правовых актов № 17325.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предоставления права на использование товарного знака, селекционного достижения и объекта промышленной собственности, а также топологии интегральной микросхемы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в Государственном реестре топологий интегральных микросхем передачи исключительного права, предоставления права на использование топологий"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1344. Зарегистрирован в Реестре государственной регистрации нормативных правовых актов № 17330. "Об утверждении Правил регистрации в Государственном реестре товарных знаков передачи исключительного права, предоставления права на использование товарного знака"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1345. Зарегистрирован в Реестре государственной регистрации нормативных правовых актов № 17331. "Об утверждении Правил регистрации в Государственном реестре селекционных достижений передачи исключительного права, предоставления права на использование селекционного достижения, открытую или принудительную лицензию"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1346. Зарегистрирован в Реестре государственной регистрации нормативных правовых актов № 17332. "Об утверждении Правил регистрации в соответствующих государственных реестрах передачи исключительного права, предоставления права на использование объекта промышленной собственности, открытую или принудительную лицензию"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1347. Зарегистрирован в Реестре государственной регистрации нормативных правовых актов № 17329.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передачи исключительного прав на товарный знак, селекционное достижение и объект промышленной собственности, а также топологии интегральной микросхемы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в Государственном реестре топологий интегральных микросхем передачи исключительного права, предоставления права на использование топологий"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1344. Зарегистрирован в Реестре государственной регистрации нормативных правовых актов № 17330. "Об утверждении Правил регистрации в Государственном реестре товарных знаков передачи исключительного права, предоставления права на использование товарного знака"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1345. Зарегистрирован в Реестре государственной регистрации нормативных правовых актов № 17331. "Об утверждении Правил регистрации в Государственном реестре селекционных достижений передачи исключительного права, предоставления права на использование селекционного достижения, открытую или принудительную лицензию"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1346. Зарегистрирован в Реестре государственной регистрации нормативных правовых актов № 17332. "Об утверждении Правил регистрации в соответствующих государственных реестрах передачи исключительного права, предоставления права на использование объекта промышленной собственности, открытую или принудительную лицензию"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1347. Зарегистрирован в Реестре государственной регистрации нормативных правовых актов № 17329.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организаций, управляющих имущественными правами на коллективной основе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"Аккредитация организаций, управляющих имущественными правами на коллективной основе"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19 марта 2020 года № 105. Зарегистрирован в Реестре государственной регистрации нормативных правовых актов № 20153.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лиц, претендующих на занятие деятельностью патентного поверенного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аттестации лиц, претендующих на занятие деятельностью патентного поверенного, регистрации в реестре патентных поверенных и внесения в него изменений"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28 августа 2018 года № 1316. Зарегистрирован в Реестре государственной регистрации нормативных правовых актов № 17322.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товарного знака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товарных знаков и наименований мест происхождения товаров в Государственном реестре товарных знаков и Государственном реестре наименований мест происхождения товаров, форм свидетельств и выдачи охранных документов и их дубликатов, прекращения действия регистрации и признания ее недействительной"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1340. Зарегистрирован в Реестре государственной регистрации нормативных правовых актов Республики Казахстан № 17414.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права пользования наименованием места происхождения товара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товарных знаков и наименований мест происхождения товаров в Государственном реестре товарных знаков и Государственном реестре наименований мест происхождения товаров, форм свидетельств и выдачи охранных документов и их дубликатов, прекращения действия регистрации и признания ее недействительной"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1340. Зарегистрирован в Реестре государственной регистрации нормативных правовых актов Республики Казахстан № 17414.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права пользования географическим указанием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товарных знаков и наименований мест происхождения товаров в Государственном реестре товарных знаков и Государственном реестре наименований мест происхождения товаров, форм свидетельств и выдачи охранных документов и их дубликатов, прекращения действия регистрации и признания ее недействительной"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1340. Зарегистрирован в Реестре государственной регистрации нормативных правовых актов Республики Казахстан № 17414.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охранных документов в сфере промышленной собственности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объектов промышленной собственности в Государственном реестре изобретений, Государственном реестре полезных моделей, Государственном реестре промышленных образцов и выдачи охранных документов и их дубликатов, признания недействительными и досрочного прекращения действия патентов"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1341. Зарегистрирован в Реестре государственной регистрации нормативных правовых актов Республики Казахстан № 17415.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топологий интегральных микросхем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внесения топологий в Государственный реестр топологий интегральных микросхем и выдачи свидетельств о регистрации, удостоверений авторов"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1342. Зарегистрирован в Реестре государственной регистрации нормативных правовых актов Республики Казахстан № 17397.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патентного поверенного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аттестации кандидатов в патентные поверенные, регистрации в реестре патентных поверенных и внесения в него изменений"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28 августа 2018 года № 1316. Зарегистрирован в Реестре государственной регистрации нормативных правовых актов № 17322.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Здоровье, медицина и здравоохранение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 Медицинская помощь</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Прикрепление к медицинской организации, оказывающей первичную медико-санитарную помощь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прикрепления физических лиц к организациям здравоохранения, оказывающим первичную медико-санитарную помощь"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13 ноября 2020 года № ҚР ДСМ - 194/2020. Зарегистрирован в Реестре государственной регистрации нормативных правовых актов № 21642.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Запись на прием к врачу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первичной медико-санитарной помощи"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24 августа 2021 года № ҚР ДСМ-90. Зарегистрирован в Реестре государственной регистрации нормативных правовых актов № 24094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Вызов врача на дом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первичной медико-санитарной помощи"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24 августа 2021 года № ҚР ДСМ-90. Зарегистрирован в Реестре государственной регистрации нормативных правовых актов № 24094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с медицинской организации, оказывающей первичную медико-санитарную помощь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первичной медико-санитарной помощи"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24 августа 2021 года № ҚР ДСМ-90. Зарегистрирован в Реестре государственной регистрации нормативных правовых актов № 24094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листа о временной нетрудоспособности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экспертизы временной нетрудоспособности, а также выдачи листа или справки о временной нетрудоспособности"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18 ноября 2020 года № ҚР ДСМ-198/2020. Зарегистрирован в Реестре государственной регистрации нормативных правовых актов № 21660.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временной нетрудоспособности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экспертизы временной нетрудоспособности, а также выдачи листа или справки о временной нетрудоспособности"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18 ноября 2020 года № ҚР ДСМ-198/2020. Зарегистрирован в Реестре государственной регистрации нормативных правовых актов № 21660.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выписки из медицинской карты стационарного больного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Стандарта оказания медицинской помощи в стационарных условиях в Республике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24 марта 2022 года № ҚР- ДСМ-27. Зарегистрирован в Министерстве юстиции Республики Казахстан 25 марта 2022 года № 27218.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прижизненного отказа или согласия на посмертное донорство органов (части органа) и (или) тканей (части ткани) в целях трансплантации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дачи прижизненного волеизъявления человека на посмертное донорство органов (части органа) и (или) тканей (части ткани) и уведомления супруга (супруги) или одного из близких родственников об этом"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21 декабря 2020 года № ҚР ДСМ-308/2020. Зарегистрирован в Реестре государственной регистрации нормативных правовых актов № 21859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Вызов скорой медицинской помощи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скорой медицинской помощи, в том числе с привлечением медицинской авиации"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30 ноября 2020 года № ҚР ДСМ-225/2020. Зарегистрирован в Реестре государственной регистрации нормативных правовых актов № 21713.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направления пациентам на госпитализацию в стационар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Стандарта оказания медицинской помощи в стационарных условиях в Республике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24 марта 2022 года № ҚР- ДСМ-27. Зарегистрирован в Министерстве юстиции Республики Казахстан 25 марта 2022 года № 27218.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рассмотрение документов о целесообразности направления граждан Республики Казахстан на лечение за рубеж и (или)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направления граждан Республики Казахстан на лечение за рубеж и (или)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26 мая 2021 года № ҚР ДСМ-45. Зарегистрирован в Реестре государственной регистрации нормативных правовых актов № 22866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лекарственных средств, специализированных лечебных продуктов, изделий медицинского назначения отдельным категориям граждан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"Предоставление лекарственных средств, специализированных лечебных продуктов, изделий медицинского назначения отдельным категориям граждан"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12 октября 2021 года КР ДСМ - 103. Зарегистрирован в Реестре государственной регистрации нормативных правовых актов № 24765.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00601012-1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цены на лекарственные средства и медицинские изделия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цены на лекарственные средства для отечественных производителей в рамках ГОБМП и (или) в системе ОСМС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Перерегистрация цены на лекарственные средства для отечественных производителей в рамках ГОБМП и (или) в системе ОСМС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цены на лекарственные средства для иностранных производителей в рамках ГОБМП и (или) в системе ОСМС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Перерегистрация цены на лекарственные средства для иностранных производителей в рамках ГОБМП и (или) в системе ОСМС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цены на медицинские изделия для изделий медицинского назначения, производимых на территории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Перерегистрация цены на медицинские изделия для изделий медицинского назначения, производимых на территории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цены на медицинские изделия для изделий медицинского назначения, ввозимых на территории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Перерегистрация цены на медицинские изделия для изделий медицинского назначения, ввозимых на территории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 Выдача разрешительных документов (включая лицензирование, регистрацию, сертификацию) в сфере здравоохранения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специалиста для допуска к клинической практике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образование за пределами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15 декабря 2020 года № ҚР ДСМ-274/2020. Зарегистрирован в Реестре государственной регистрации нормативных правовых актов № 21818.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медицинских организаций в целях признания соответствия их деятельности стандартам аккредитации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в области здравоохранения"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21 декабря 2020 года № ҚР ДСМ-299/2020. Зарегистрирован в Реестре государственной регистрации нормативных правовых актов № 21852.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судебно-медицинских, судебно-психиатрических, судебно-наркологических экспертов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аттестации судебных экспертов"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30 марта 2017 года № 336.</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15033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квалификации на право производства определенного вида судебно-медицинской, судебно-психиатрической и судебно-наркологической экспертиз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приема экзаменов для присвоения квалификации судебного эксперта"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30 марта 2017 года № 335.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15031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документов о прохождении повышения квалификации и сертификационных курсов кадров отрасли здравоохранения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21 декабря 2020 года № ҚР ДСМ-303/2020. Зарегистрирован в Реестре государственной регистрации нормативных правовых актов № 21847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согласования и (или) заключения (разрешительного документа) на ввоз зарегистрированных и не зарегистрированных в Республике Казахстан лекарственных средств и медицинских изделий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ввоз лекарственных средств, зарегистрированных на территории Республики Казахстан (из стран Евразийского экономического союза)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8 декабря 2020 года № ҚР ДСМ-237/2020. Зарегистрирован в Реестре государственной регистрации нормативных правовых актов № 21749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ввоз лекарственных средств, незарегистрированных на территории Республики Казахстан из стран Евразийского экономического союза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ввоз медицинских изделий, зарегистрированных на территории Республики Казахстан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ввоз медицинских изделий, незарегистрированных на территории Республики Казахстан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00602006-1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согласования и (или) заключения (разрешительного документа) на вывоз зарегистрированных и не зарегистрированных в Республике Казахстан лекарственных средств и медицинских изделий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вывоз лекарственных средств, зарегистрированных на территории Республики Казахстан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8 декабря 2020 года № ҚР ДСМ-237/2020. Зарегистрирован в Реестре государственной регистрации нормативных правовых актов № 21749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вывоз лекарственных средств, незарегистрированных на территории Республики Казахстан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вывоз медицинских изделий, зарегистрированных на территории Республики Казахстан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вывоз медицинских изделий, незарегистрированных на территории Республики Казахстан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медицинскую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медицинскую деятельность" приказ Министра здравоохранения Республики Казахстан от 9 марта 2022 года № ҚР ДСМ - 22 О внесении изменения в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 июня 2020 года № ҚР ДСМ-59/2020. Зарегистрирован в Министерстве юстиции Республики Казахстан 15 марта 2022 года № 27111.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фармацевтическую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16 мая 2022 года № ҚР ДСМ - 45 "О некоторых вопросах оказания государственных услуг в сфере фармацевтической деятельности". Зарегистрирован в Министерстве юстиции Республики Казахстан 17 мая 2022 года № 28085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в сфере оборота наркотических средств, психотропных веществ и прекурсоров в области здравоохранения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16 мая 2022 года № ҚР ДСМ - 45 "О некоторых вопросах оказания государственных услуг в сфере фармацевтической деятельности". Зарегистрирован в Министерстве юстиции Республики Казахстан 17 мая 2022 года № 28085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проведение клинического исследования и (или) испытания фармакологических и лекарственных средств, медицинских изделий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клинических исследований лекарственных средств и медицинских изделий, клинико-лабораторных испытаний медицинских изделий для диагностики вне живого организма (in vitro) и требования к клиническим базам и оказания государственной услуги Выдача разрешения на проведение клинического исследования и (или) испытания фармакологических и лекарственных средств, медицинских изделий".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7 апреля 2022 года №ҚР ДСМ- 35 "О внесении изменений и дополнений в приказ Министра здравоохранения Республики Казахстан от 11 декабря 2020 года № ҚР ДСМ-248/2020 Зарегистрирован в Министерстве юстиции Республики Казахстан 12 апреля 2022 года № 27526.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перерегистрация лекарственного средства или медицинского изделия, внесение изменений в регистрационное досье лекарственного средства или медицинского изделия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перерегистрации лекарственного средства или медицинского изделия, внесения изменений в регистрационное досье лекарственного средства или медицинского изделия"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9 февраля 2021 года № ҚР ДСМ-16. Зарегистрирован в Реестре государственной регистрации нормативных правовых актов № 22175.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 государственной регистрации продукции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свидетельства о государственной регистрации продукции для продукции, изготавливаемой на таможенной территории Евразийского экономического союза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сфере санитарно-эпидемиологического благополучия населения"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30 декабря 2020 года № ҚР ДСМ-336/2020. Зарегистрирован в Реестре государственной регистрации нормативных правовых актов № 22004.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свидетельства о государственной регистрации продукции для продукции, изготавливаемой вне таможенной территории Евразийского экономического союза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ввоз на территорию Республики Казахстан и (или) вывоз с территории Республики Казахстан органов (части органов) и (или) тканей человека, крови и ее компонентов"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 февраля 2022 года № ҚР ДСМ-10 О внесении изменений в приказ Министра здравоохранения Республики Казахстан от 30 апреля 2020 года № ҚР ДСМ-43/2020. Зарегистрирован в Министерстве юстиции Республики Казахстан 8 февраля 2022 года № 26751.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 ноября 2020 года № ҚР ДСМ-177/2020. Зарегистрирован в Реестре государственной регистрации нормативных правовых актов № 21592.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иностранному специалисту для допуска к клинической практике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образование за пределами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15 декабря 2020 года № ҚР ДСМ-274/2020. Зарегистрирован в Реестре государственной регистрации нормативных правовых актов № 21818.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менеджера в области здравоохранения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сертификации менеджера в области здравоохранения, подтверждения действия сертификата менеджера в области здравоохранения"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11 декабря 2020 года № ҚР ДСМ-254/2020. Зарегистрирован в Реестре государственной регистрации нормативных правовых актов № 21777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специалиста в сфере санитарно-эпидемиологического благополучия населения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и дополнений в приказ Министра здравоохранения Республики Казахстан от 15 декабря 2020 года № ҚР ДСМ-274/2020 "Об утверждении правил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и (или) фармацевтическое образование в области здравоохранения за пределами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27 января 2023 года № 18. Зарегистрирован в Реестре государственной регистрации нормативных правовых актов № 31805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специалиста в сфере обращения лекарственных средств и медицинских изделий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образование за пределами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15 декабря 2020 года № ҚР ДСМ-274/2020. Зарегистрирован в Реестре государственной регистрации нормативных правовых актов № 21818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о безопасности, качестве и эффективности лекарственных средств и медицинских изделий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экспертизы лекарственных средств и медицинских изделий"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27 января 2021 года № ҚР ДСМ-10. Зарегистрирован в Реестре государственной регистрации нормативных правовых актов № 22144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на фармацевтический продукт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сертификата на фармацевтический продукт (СРР)"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21 января 2021 года № КР ДСМ-8. Зарегистрирован в Реестре государственной регистрации нормативных правовых актов № 22113.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организации, осуществляющей оценку знаний и навыков обучающихся, выпускников профессиональной подготовленности и специалистов в области здравоохранения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в области здравоохранения"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21 декабря 2020 года № ҚР ДСМ-299/2020. Зарегистрирован в Реестре государственной регистрации нормативных правовых актов № 21852.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субъектов здравоохранения, осуществляющих независимую экспертизу в области здравоохранения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в области здравоохранения"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21 декабря 2020 года № ҚР ДСМ-299/2020. Зарегистрирован в Реестре государственной регистрации нормативных правовых актов № 21852.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00602018-2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сертификатов на соответствие надлежащих фармацевтических практик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на соответствие требованиям надлежащей дистрибьюторской практики (GDP)</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фармацевтических инспекций по надлежащим фармацевтическим практикам"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27 января 2021 года № ҚР ДСМ-9. Зарегистрирован в Реестре государственной регистрации нормативных правовых актов № 22143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на соответствие требованиям надлежащей производственной практики (GMP)</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 Санитарно-эпидемиологическое благополучие населения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санитарно-эпидемиологического заключения о соответствии объекта высокой эпидемической значимости нормативным правовым актам в сфере санитарно-эпидемиологического благополучия населения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сфере санитарно-эпидемиологического благополучия населении"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30 декабря 2020 года № ҚР ДСМ-336/2020. Зарегистрирован в Реестре государственной регистрации нормативных правовых актов № 22004.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учетного номера объекту производства пищевой продукции, подлежащего государственному контролю и надзору в сфере санитарно-эпидемиологического благополучия населения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сфере санитарно-эпидемиологического благополучия населения"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30 декабря 2020 года № ҚР ДСМ-336/2020. Зарегистрирован в Реестре государственной регистрации нормативных правовых актов № 22004.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санитарно-эпидемиологического заключения о соответствии проектов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новые виды сырья и продукции нормативным правовым актам в сфере санитарно-эпидемиологического благополучия населения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санитарно-эпидемиологического заключения на проекты нормативной документации предельно допустимых выбросов и предельно допустимых сбросов вредных веществ и физических факторов в окружающую среду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сфере санитарно-эпидемиологического благополучия населения"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30 декабря 2020 года № ҚР ДСМ-336/2020. Зарегистрирован в Реестре государственной регистрации нормативных правовых актов № 22004.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санитарно-эпидемиологического заключения на проекты нормативной документации зоны санитарной охраны, санитарно-защитных зон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санитарно-эпидемиологического заключения на проекты нормативной документации на сырье и продукцию</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обращение с патогенными биологическими агентами и приложения к нему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разрешения на обращение с патогенными биологическими агентами I группы патогенности и приложения к нему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сфере санитарно-эпидемиологического благополучия населения"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30 декабря 2020 года № ҚР ДСМ-336/2020. Зарегистрирован в Реестре государственной регистрации нормативных правовых актов № 22004.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разрешения на обращение с патогенными биологическими агентами II группы патогенности и приложения к нему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разрешения на обращение с патогенными биологическими агентами III группы патогенности и приложения к нему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разрешения на обращение с патогенными биологическими агентами IV группы патогенности и приложения к нему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санитарно-эпидемиологических заключений о соответствии объекта государственного санитарно-эпидемиологического надзора нормативным правовым актам в сфере санитарно-эпидемиологического благополучия населения и гигиеническим нормативам на объектах, расположенных на территории военных городков и учебных центров Министерства обороны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Министерства обороны Республики Казахстан в сфере санитарно-эпидемиологического благополучия населения"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10 июля 2020 года № 322. Зарегистрирован в Реестре государственной регистрации нормативных правовых актов № 20957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санитарно-эпидемиологических заключений о соответствии объекта государственного санитарно-эпидемиологического надзора нормативным правовым актам в сфере санитарно-эпидемиологического благополучия населения и гигиеническим нормативам на объектах, расположенных в учреждениях уголовно-исполнительной (пенитенциарной) системы Комитета уголовно-исполнительной системы Министерства внутренних дел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санитарно-эпидемиологического заключения на проекты, работы и услуги на объектах, расположенных на территории военных городков и учебных центров Министерства обороны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санитарно-эпидемиологического заключения на проекты нормативной документации предельно допустимых выбросов и предельно допустимых сбросов вредных веществ и физических факторов в окружающую среду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Министерства обороны Республики Казахстан в сфере санитарно-эпидемиологического благополучия населения"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10 июля 2020 года № 322. Зарегистрирован в Реестре государственной регистрации нормативных правовых актов № 20957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санитарно-эпидемиологического заключения на проекты нормативной документации зоны санитарной охраны, санитарно-защитных зон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санитарно-эпидемиологического заключения на проекты нормативной документации на сырье и продукцию</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профессиональной ассоциации в сфере санитарно-эпидемиологического благополучия населения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аккредитации в области санитарно-эпидемиологического благополучия"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23 февраля 2023 года № 29. Зарегистрирован в Реестре государственной регистрации нормативных правовых актов № 31967.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руководителей организаций здравоохранения, осуществляющих деятельность в сфере санитарно-эпидемиологического благополучия населения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санитарно-эпидемиологического заключения о соответствии объекта высокой эпидемической значимости нормативным правовым актам в сфере санитарно-эпидемиологического благополучия населения на объектах органов национальной безопасности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санитарно-эпидемиологического заключения о соответствии объекта высокой эпидемической значимости нормативным правовым актам в сфере санитарно-эпидемиологического благополучия населения на объектах органов национальной безопасности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21 июня 2022 года № 29/қе. Зарегистрирован в Министерстве юстиции Республики Казахстан 23 июня 2022 года № 28566.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физических и юридических лиц на осуществление деятельности по проведению санитарно-эпидемиологического аудита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аккредитации в области санитарно-эпидемиологического благополучия"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23 февраля 2023 года № 29. Зарегистрирован в Реестре государственной регистрации нормативных правовых актов № 31967.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оказание услуг по дезинфекции, дезинсекции, дератизации в области здравоохранения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сфере санитарно-эпидемиологического благополучия населения"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30 декабря 2020 года № ҚР ДСМ-336/2020. Зарегистрирован в Реестре государственной регистрации нормативных правовых актов № 22004.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 Прочие государственные услуги в сфере здоровья, медицины и здравоохранения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с Центра психического здоровья "Психиатрия"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области здравоохранения"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18 мая 2020 года № ҚР ДСМ-49/2020. Зарегистрирован в Реестре государственной регистрации нормативных правовых актов № 20665.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с Центра психического здоровья "Наркология"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области здравоохранения"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18 мая 2020 года № ҚР ДСМ-49/2020. Зарегистрирован в Реестре государственной регистрации нормативных правовых актов № 20665.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с Центра фтизиопульмонологии "Фтизиатрия"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области здравоохранения"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18 мая 2020 года № ҚР ДСМ-49/2020. Зарегистрирован в Реестре государственной регистрации нормативных правовых актов № 20665.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Прохождение предварительных обязательных медицинских осмотров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целевых групп лиц, подлежащих обязательным медицинским осмотрам, а также правил и периодичности их проведения, объема лабораторных и функциональных исследований, медицинских противопоказаний, перечня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"Прохождение предварительных обязательных медицинских осмотров"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здравоохранения Республики Казахстан от 15 октября 2020 года № ҚР ДСМ-131/2020. Зарегистрирован в Реестре государственной регистрации нормативных правовых актов № 21443.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допуске к управлению транспортным средством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медицинского осмотра лиц, претендующих на получение права управления транспортными средствами, повторного медицинского осмотра водителя механических транспортных средств"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30 октября 2020 года № ҚР ДСМ-172/2020. Зарегистрирован в Реестре государственной регистрации нормативных правовых актов № 21557.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Труд и социальная защита населения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 Занятость населения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лиц, ищущих работу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лиц, ищущих работу, безработных и осуществления трудового посредничества, оказываемого карьерными центрами"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 Министра труда и социальной защиты населения Республики Казахстан от 9 июня 2023 года № 214. Зарегистрирован в Министерстве юстиции Республики Казахстан 20 июня 2023 года № 32850.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региональную квоту приема кандасов и переселенцев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региональную квоту приема кандасов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включения в региональную квоту приема кандасов и переселенцев" </w:t>
            </w:r>
            <w:r>
              <w:rPr>
                <w:rFonts w:ascii="Times New Roman"/>
                <w:b w:val="false"/>
                <w:i w:val="false"/>
                <w:color w:val="000000"/>
                <w:sz w:val="20"/>
              </w:rPr>
              <w:t>приказ</w:t>
            </w:r>
            <w:r>
              <w:rPr>
                <w:rFonts w:ascii="Times New Roman"/>
                <w:b w:val="false"/>
                <w:i w:val="false"/>
                <w:color w:val="000000"/>
                <w:sz w:val="20"/>
              </w:rPr>
              <w:t xml:space="preserve"> и.о. Министра здравоохранения и социального развития Республики Казахстан от 15 января 2016 года № 20. Зарегистрирован в Реестре государственной регистрации нормативных правовых актов № 13334.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региональную квоту приема переселенцев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безработных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регистрации лиц, ищущих работу, безработных и осуществления трудового посредничества, оказываемого карьерными центрами" приказ Заместителя Премьер-Министра - Министра труда и социальной защиты населения Республики Казахстан от 9 июня 2023 года № 214. Зарегистрирован в Министерстве юстиции Республики Казахстан 20 июня 2023 года № 32850.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направлений на участие в активных мерах содействия занятости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социально-трудовой сфере"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25 марта 2021 года № 84. Зарегистрирован в Реестре государственной регистрации нормативных правовых актов № 22394.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социальных работников в сфере социальной защиты населения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00702. Выдача разрешительных документов в сфере занятости населения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00702001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или продление разрешения работодателям на привлечение иностранной рабочей силы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привлечение иностранной рабочей силы по первой, второй, третьей, четвертой категориям и для сезонных иностранных работников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и условий выдачи или продления разрешений работодателям на привлечение иностранной рабочей силы, а также осуществления внутрикорпоративного перевода"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 Министра труда и социальной защиты населения Республики Казахстан от 30 июня 2023 года № 279. Зарегистрирован в Министерстве юстиции Республики Казахстан 30 июня 2023 года № 32977.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разрешения на привлечение иностранной рабочей силы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разрешения на привлечение иностранной рабочей силы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или переоформление разрешения на привлечение иностранной рабочей силы в рамках внутрикорпоративного перевода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разрешения на привлечение иностранной рабочей силы в рамках внутрикорпоративного перевода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разрешения в связи с изменением фамилии, имени, отчества, номера и серии документа, удостоверяющего личность иностранного работника и в случае реорганизации работодателя-юридического лица Республики Казахстан или филиала (представительства) иностранного юридического лица в форме слияния, присоединения, разделения, выделения или преобразования, а также в случае изменения его наименования или реквизитов, указанных в разрешении на привлечение иностранной рабочей силы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00702002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или продление справки иностранцу или лицу без гражданства о соответствии квалификации для самостоятельного трудоустройства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иностранцу или лицу без гражданства о соответствии квалификации для самостоятельного трудоустройства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или продления справок иностранцу или лицу без гражданства о соответствии его квалификации для самостоятельного трудоустройства, перечня приоритетных отраслей экономики (видов экономической деятельности) и востребованных в них профессий для самостоятельного трудоустройства иностранцев и лиц без гражданства"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 Министра труда и социальной защиты населения Республики Казахстан от 22 июня 2023 года № 236. Зарегистрирован в Министерстве юстиции Республики Казахстан 23 июня 2023 года № 32887.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справки иностранцу или лицу без гражданства о соответствии квалификации для самостоятельного трудоустройства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справки иностранцу или лицу без гражданства о соответствии квалификации для самостоятельного трудоустройства в случае изменения фамилии, имени, отчества (при его наличии), номера и серии документа, удостоверяющего личность иностранца или лиц без гражданства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справки иностранцу или лицу без гражданства о соответствии квалификации для самостоятельного трудоустройства в случае утери или порчи справки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 Социальное обеспечение, в том числе пенсионное обеспечение и социальное страхование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пенсионных выплат по возрасту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исчисления (определения) размеров, назначения, осуществления, приостановления, перерасчета, возобновления, прекращения и пересмотра решения о назначении (отказе в назначении) государственной базовой пенсионной выплаты, пенсионных выплат по возрасту"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 Министра труда и социальной защиты населения Республики Казахстан от 22 июня 2023 года № 232. Зарегистрирован в Министерстве юстиции Республики Казахстан 23 июня 2023 года № 32890.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государственной базовой пенсионной выплаты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исчисления (определения) размеров, назначения, осуществления, приостановления, перерасчета, возобновления, прекращения и пересмотра решения о назначении (отказе в назначении) государственной базовой пенсионной выплаты, пенсионных выплат по возрасту" приказ Заместителя Премьер-Министра - Министра труда и социальной защиты населения Республики Казахстан от 22 июня 2023 года № 232. Зарегистрирован в Министерстве юстиции Республики Казахстан 23 июня 2023 года № 32890.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выплаты по случаю утраты трудоспособности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исчисления (определения) размеров, назначения, осуществления, приостановления, перерасчета, возобновления, прекращения и пересмотра решения о назначении (отказе в назначении) социальной выплаты по случаю утраты трудоспособности"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 Министра труда и социальной защиты населения Республики Казахстан от 22 июня 2023 года № 238. Зарегистрирован в Министерстве юстиции Республики Казахстан 23 июня 2023 года № 32886.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государственных специальных пособий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назначения, осуществления, приостановления, перерасчета, возобновления, прекращения государственного специального пособия и пересмотра решения о его выплате"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 Министра труда и социальной защиты населения Республики Казахстан от 29 июня 2023 года № 269. Зарегистрирован в Министерстве юстиции Республики Казахстан 30 июня 2023 года № 32961.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государственного социального пособия по инвалидности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исчисления (определения) размеров, назначения, выплаты, приостановления, перерасчета, возобновления, прекращения и пересмотра решения о назначении (отказе в назначении) государственных социальных пособий по инвалидности и по случаю потери кормильца"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 Министра труда и социальной защиты населения Республики Казахстан от 27 июня 2023 года № 257. Зарегистрирован в Министерстве юстиции Республики Казахстан 29 июня 2023 года № 32921.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социально-трудовой сфере"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25 марта 2021 года № 84. Зарегистрирован в Реестре государственной регистрации нормативных правовых актов № 22394.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информации об участии в качестве потребителя медицинских услуг и о перечисленных суммах отчислений и (или) взносов в системе обязательного социального медицинского страхования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"Предоставление информации об участии в качестве потребителя медицинских услуг и о перечисленных суммах отчислений и (или) взносов в системе обязательного социального медицинского страхования"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 апреля 2020 года № ҚР ДСМ-26/2020. Зарегистрирован в Реестре государственной регистрации нормативных правовых актов № 20308.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лицам, имеющим инвалидность первой, второй групп бессрочно</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социально-трудовой сфере"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25 марта 2021 года № 84. Зарегистрирован в Реестре государственной регистрации нормативных правовых актов № 22394.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лицам, являющимся иностранцами или лицами без гражданства, выехавшими на постоянное место жительства за пределы Республики Казахстан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лицам, являющимся членами семьи умершего лица, имеющего пенсионные накопления, или лицами, осуществившими погребение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лицам, являющимися наследниками пенсионных накоплений умершего лица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лицам, достигшим пенсионного возраста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информации о пенсионных выплатах и пособиях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излишне (ошибочно) уплаченных социальных отчислений и (или) пени за несвоевременную и (или) неполную уплату социальных отчислений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ошибочно перечисленных обязательных пенсионных взносов и (или) пени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участнику системы обязательного социального страхования информации о состоянии и движении социальных отчислений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некоторых вопросах системы социального страхования и оказания государственных услуг в социально-трудовой сфере"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 Министра труда и социальной защиты населения Республики Казахстан от 21 июня 2023 года № 229. Зарегистрирован в Министерстве юстиции Республики Казахстан 26 июня 2023 года № 32897.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государственного социального пособия по случаю потери кормильца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исчисления (определения) размеров, назначения, выплаты, приостановления, перерасчета, возобновления, прекращения и пересмотра решения о назначении (отказе в назначении) государственных социальных пособий по инвалидности и по случаю потери кормильца"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 Министра труда и социальной защиты населения Республики Казахстан от 27 июня 2023 года № 257. Зарегистрирован в Министерстве юстиции Республики Казахстан 29 июня 2023 года № 32921.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выплаты по случаю потери кормильца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исчисления (определения) размеров, назначения, осуществления, приостановления, перерасчета, возобновления, прекращения и пересмотра решения о назначении (отказе в назначении) социальной выплаты по случаю потери кормильца"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 Министра труда и социальной защиты населения Республики Казахстан от 22 июня 2023 года № 239. Зарегистрирован в Министерстве юстиции Республики Казахстан 23 июня 2023 года № 32883.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выплаты по случаю потери работы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исчисления (определения) размеров, назначения, осуществления, приостановления, перерасчета, возобновления, прекращения и пересмотра решения о назначении (отказе в назначении) социальной выплаты по случаю потери работы"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 Министра труда и социальной защиты населения Республики Казахстан от 22 июня 2023 года № 237. Зарегистрирован в Министерстве юстиции Республики Казахстан 23 июня 2023 года № 32881.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выплаты по случаю потери дохода в связи с беременностью и родами, усыновлением (удочерением) новорожденного ребенка (детей)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исчисления (определения) размеров, назначения, осуществления, приостановления, перерасчета, возобновления, прекращения и пересмотра решения о назначении (отказе в назначении) социальных выплат по случаю потери дохода в связи с беременностью и родами, усыновлением (удочерением) новорожденного ребенка (детей), социальной выплаты по случаю потери дохода в связи с уходом за ребенком по достижении им возраста полутора лет"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 Министра труда и социальной защиты населения Республики Казахстан от 27 июня 2023 года № 248. Зарегистрирован в Министерстве юстиции Республики Казахстан 27 июня 2023 года № 32912.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выплаты по случаю потери дохода в связи с уходом за ребенком по достижении им возраста полутора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исчисления (определения) размеров, назначения, осуществления, приостановления, перерасчета, возобновления, прекращения и пересмотра решения о назначении (отказе в назначении) социальных выплат по случаю потери дохода в связи с беременностью и родами, усыновлением (удочерением) новорожденного ребенка (детей), социальной выплаты по случаю потери дохода в связи с уходом за ребенком по достижении им возраста полутора лет" приказ Заместителя Премьер-Министра - Министра труда и социальной защиты населения Республики Казахстан от 27 июня 2023 года № 248. Зарегистрирован в Министерстве юстиции Республики Казахстан 27 июня 2023 года № 32912.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 Социальная поддержка отдельных категорий граждан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единовременной выплаты на погребение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назначения и осуществления единовременной выплаты на погребение из средств республиканского бюджета"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 Министра труда и социальной защиты населения Республики Казахстан от 27 июня 2023 года № 256. Зарегистрирован в Министерстве юстиции Республики Казахстан 29 июня 2023 года № 32925.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единовременной выплаты на погребение и единовременного пособия членам семьи умершего пенсионера Министерства обороны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"Назначение единовременной выплаты на погребение и единовременного пособия членам семьи умершего пенсионера Министерства обороны"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18 августа 2022 года № 680. Зарегистрирован в Реестре государственной регистрации нормативных правовых актов № 29203.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государственной адресной социальной помощи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назначения и выплаты государственной адресной социальной помощи"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 Министра труда и социальной защиты населения Республики Казахстан от 21 июня 2023 года № 227. Зарегистрирован в Министерстве юстиции Республики Казахстан 23 июня 2023 года № 32885.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ветеранам Великой Отечественной войны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назначения и выплаты специального государственного пособия"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31 мая 2023 года № 192. Зарегистрирован в Министерстве юстиции Республики Казахстан 1 июня 2023 года № 32659.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лицам, приравненным по льготам к лицам с инвалидностью вследствие ранения, контузии, увечья или заболевания, полученных в период Великой Отечественной войны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лицам, приравненным по льготам к участникам Великой Отечественной войны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не вступившим в повторный брак вдовам воинов, погибших (умерших, пропавших без вести) в Великой Отечественной войне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не вступившим в повторный брак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Героям Советского Союза, Социалистического Труда, кавалерам ордена Трудовой Славы трех степеней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семьям погибших военнослужащих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лицам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лицам с инвалидностью первой, второй и третьей групп, которым назначены пенсионные выплаты по возрасту или пенсионные выплаты за выслугу лет, за исключением получающих доплату к пенсионным выплатам по возрасту до размера государственного социального пособия по инвалидности, а также лицам с инвалидностью первой, второй и третьей групп, проживающим в городе Байконыре, при условии получения пенсии по инвалидности в соответствии с законодательством Российской Федерации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детям с инвалидностью до семи лет, проживающим в городе Байконыре, при условии получения пенсии по инвалидности в соответствии с законодательством Российской Федерации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детям с инвалидностью с семи до восемнадцати лет первой, второй, третьей групп, проживающим в городе Байконыре, при условии получения пенсии по инвалидности в соответствии с законодательством Российской Федерации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жертвам политических репрессий, лицам, пострадавшим от политических репрессий, имеющим инвалидность или являющимся пенсионерами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лицам, которым назначены пенсии за особые заслуги перед Республикой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лицам, удостоенным почетного звания "Қазақстанның ғарышкер-ұшқышы"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лицам, удостоенным звания "Халық Қаһарманы"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лицам, удостоенным звания "Қазақстанның Еңбек Epi"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ветеранам боевых действий на территории других государств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профессионального государственного пособия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пособия лицу, осуществляющему уход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назначения и выплаты государственного пособия, назначаемого и выплачиваемого матери или отцу, усыновителю (удочерителю), опекуну (попечителю), воспитывающим ребенка с инвалидностью (детей с инвалидностью), государственного пособия лицам, осуществляющим уход за лицом с инвалидностью первой группы"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 Министра труда и социальной защиты населения Республики Казахстан от 9 июня 2023 года № 215. Зарегистрирован в Министерстве юстиции Республики Казахстан 20 июня 2023 года № 32851.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помощи отдельным категориям нуждающихся граждан по решениям местных представительных органов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социально-трудовой сфере" приказ Министра труда и социальной защиты населения Республики Казахстан от 25 марта 2021 года </w:t>
            </w:r>
            <w:r>
              <w:rPr>
                <w:rFonts w:ascii="Times New Roman"/>
                <w:b w:val="false"/>
                <w:i w:val="false"/>
                <w:color w:val="000000"/>
                <w:sz w:val="20"/>
              </w:rPr>
              <w:t>№ 84</w:t>
            </w:r>
            <w:r>
              <w:rPr>
                <w:rFonts w:ascii="Times New Roman"/>
                <w:b w:val="false"/>
                <w:i w:val="false"/>
                <w:color w:val="000000"/>
                <w:sz w:val="20"/>
              </w:rPr>
              <w:t>. Зарегистрирован в Реестре государственной регистрации нормативных правовых актов № 22394.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граждан, пострадавших вследствие ядерных испытаний на Семипалатинском испытательном ядерном полигоне, выплата единовременной государственной денежной компенсации, выдача удостоверений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удостоверений гражданам, пострадавшим вследствие ядерных испытаний на Семипалатинском испытательном ядерном полигоне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социально-трудовой сфере"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25 марта 2021 года № 84. Зарегистрирован в Реестре государственной регистрации нормативных правовых актов № 22394.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удостоверений гражданам, пострадавшим вследствие ядерных испытаний на Семипалатинском испытательном ядерном полигоне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единовременной государственной денежной компенсации гражданам, пострадавшим вследствие ядерных испытаний на Семипалатинском испытательном ядерном полигоне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мер социальной поддержки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акимов сел, поселков, сельских округов, прибывшим для работы и проживания в сельские населенные пункты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подъемного пособия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акимов сел, поселков, сельских округов, прибывшим для работы и проживания в сельские населенные пункты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мер социальной поддержки специалистам в области здравоохранения, образования, социального обеспечения, культуры, спорта и агропромышленного комплекса, прибывшим для работы и проживания в сельские населенные пункты"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6 ноября 2014 года № 72. Зарегистрирован в Реестре государственной регистрации нормативных правовых актов № 9946.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бюджетного кредита на приобретение жилья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акимов сел, поселков, сельских округов, прибывшим для работы и проживания в сельские населенные пункты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бюджетного кредита на строительство жилья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акимов сел, поселков, сельских округов, прибывшим для работы и проживания в сельские населенные пункты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помощи в виде ежемесячных выплат гражданам Республики Казахстан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социально-трудовой сфере"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25 марта 2021 года № 84. Зарегистрирован в Реестре государственной регистрации нормативных правовых актов № 22394.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реабилитированному лицу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удостоверения реабилитированному лицу и образца удостоверения реабилитированного лица"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28 февраля 2022 года №78. Зарегистрирован в Реестре государственной регистрации нормативных правовых актов № 26976.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 Социальные услуги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инвалидности и/или степени утраты трудоспособности и/или определение необходимых мер социальной защиты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медико-социальной экспертизы"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 Министра труда и социальной защиты населения Республики Казахстан от 29 июня 2023 года № 260. Зарегистрирован в Министерстве юстиции Республики Казахстан 29 июня 2023 года № 32922.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обеспечение лиц с инвалидностью протезно-ортопедической помощью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обеспечения лиц с инвалидностью протезно-ортопедической помощью, техническими вспомогательными (компенсаторными) средствами, специальными средствами передвижения в соответствии с индивидуальной программой абилитации и реабилитации лица с инвалидностью, включая сроки их замены"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 Министра труда и социальной защиты населения Республики Казахстан от 30 июня 2023 года № 287. Зарегистрирован в Министерстве юстиции Республики Казахстан 30 июня 2023 года № 32993.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обеспечение лиц с инвалидностью техническими-вспомогательными (компенсаторными) средствами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обеспечения лиц с инвалидностью протезно-ортопедической помощью, техническими вспомогательными (компенсаторными) средствами, специальными средствами передвижения в соответствии с индивидуальной программой абилитации и реабилитации лица с инвалидностью, включая сроки их замены" приказ Заместителя Премьер-Министра - Министра труда и социальной защиты населения Республики Казахстан от 30 июня 2023 года № 287. Зарегистрирован в Министерстве юстиции Республики Казахстан 30 июня 2023 года № 32993.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обеспечение услугами индивидуального помощника лиц с инвалидностью первой группы, имеющих затруднение в передвижении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услуг индивидуального помощника для лиц с инвалидностью первой группы, имеющих затруднение в передвижении, в соответствии с индивидуальной программой абилитации и реабилитации лица с инвалидностью"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 Министра труда и социальной защиты населения Республики Казахстан от 30 июня 2023 года № 288. Зарегистрирован в Министерстве юстиции Республики Казахстан 30 июня 2023 года № 32994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обеспечение лиц с инвалидностью услугами специалиста жестового языка для лиц с инвалидностью по слуху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услуг специалиста жестового языка для лиц с инвалидностью по слуху в соответствии с индивидуальной программой абилитации и реабилитации лица с инвалидностью"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 Министра труда и социальной защиты населения Республики Казахстан от 30 июня 2023 года № 286. Зарегистрирован в Министерстве юстиции Республики Казахстан 30 июня 2023 года № 32992.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обеспечение лиц с инвалидностью специальными средствами передвижения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обеспечения лиц с инвалидностью протезно-ортопедической помощью, техническими вспомогательными (компенсаторными) средствами, специальными средствами передвижения в соответствии с индивидуальной программой абилитации и реабилитации лица с инвалидностью, включая сроки их замены"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 Министра труда и социальной защиты населения Республики Казахстан от 30 июня 2023 года № 287. Зарегистрирован в Министерстве юстиции Республики Казахстан 30 июня 2023 года № 32993.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обеспечение лиц с инвалидностью и детей с инвалидностью санаторно-курортным лечением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санаторно-курортного лечения лицам с инвалидностью и детям с инвалидностью в соответствии с индивидуальной программой абилитации и реабилитации лица с инвалидностью"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 Министра труда и социальной защиты населения Республики Казахстан от 30 июня 2023 года № 283. Зарегистрирован в Министерстве юстиции Республики Казахстан 30 июня 2023 года № 32988.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оказание специальных социальных услуг в условиях ухода на дому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предоставления специальных социальных услуг"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28 мая 2020 года № 197. Зарегистрирован в Реестре государственной регистрации нормативных правовых актов № 20756.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оказание специальных социальных услуг в центрах оказания специальных социальных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предоставления специальных социальных услуг"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28 мая 2020 года № 197. Зарегистрирован в Реестре государственной регистрации нормативных правовых актов № 20756.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о нуждаемости в санаторно-курортном лечении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Стандарта оказания медицинской помощи в стационарных условиях в Республике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24 марта 2022 года № ҚР- ДСМ-27. Зарегистрирован в Министерстве юстиции Республики Казахстан 25 марта 2022 года № 27218.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 Прочие государственные услуги в сфере труда и социальной защиты населения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информации о поступлении и движении средств вкладчика единого накопительного пенсионного фонда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социально-трудовой сфере"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25 марта 2021 года № 84. Зарегистрирован в Реестре государственной регистрации нормативных правовых актов № 22394.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информации, подтверждающей принадлежность заявителя (семьи) к получателям адресной социальной помощи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назначения и выплаты государственной адресной социальной помощи"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 Министра труда и социальной защиты населения Республики Казахстан от 21 июня 2023 года № 227. Зарегистрирован в Министерстве юстиции Республики Казахстан 23 июня 2023 года № 32885.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нуждающихся в служебном жилище военнослужащих Вооруженных Сил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"Постановка на учет нуждающихся в служебном жилище военнослужащих Вооруженных Сил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26 мая 2020 года № 232. Зарегистрирован в Реестре государственной регистрации нормативных правовых актов № 20742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информации о регистрации в качестве безработного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лиц, ищущих работу, безработных и осуществления трудового посредничества, оказываемого карьерными центрами"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 Министра труда и социальной защиты населения Республики Казахстан от 9 июня 2023 года № 214. Зарегистрирован в Министерстве юстиции Республики Казахстан 20 июня 2023 года № 32850.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Образование и наука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 Высшее и послевузовское образование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участия в конкурсе на присуждение международной стипендии "Болашак"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направления на обучение за рубеж, в том числе по международной стипендии "Болашак"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26 мая 2020 года № 222. Зарегистрирован в Реестре государственной регистрации нормативных правовых актов № 20730.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зачисление в организации высшего и (или) послевузовского образования для обучения по образовательным программам высшего 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Типовых правил приема на обучение в организации образования, реализующие образовательные программы высшего и послевузовского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31 октября 2018 года № 600. Зарегистрирован в Реестре государственной регистрации нормативных правовых актов № 17650.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зачисление в организации высшего и (или) послевузовского образования для обучения по образовательным программам послевузовского 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Типовых правил приема на обучение в организации образования, реализующие образовательные программы высшего и послевузовского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31 октября 2018 года № 600. Зарегистрирован в Реестре государственной регистрации нормативных правовых актов № 17650.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Присуждение образовательных грантов, а также оказание социальной поддержки обучающимся в организациях высшего и (или) послевузовского 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"Присуждение образовательных грантов, а также оказание социальной поддержки обучающимся в организациях высшего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7 июля 2020 года № 286. Зарегистрирован в Реестре государственной регистрации нормативных правовых актов № 20939.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информации о статусе стипендиата международной стипендии "Болашак"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направления на обучение за рубеж, в том числе по международной стипендии "Болашак"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26 мая 2020 года № 222. Зарегистрирован в Реестре государственной регистрации нормативных правовых актов № 20730.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гарантийного письма для выезжающих на обучение в качестве стипендиата международной стипендии "Болашак"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направления на обучение за рубеж, в том числе по международной стипендии "Болашак"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26 мая 2020 года № 222. Зарегистрирован в Реестре государственной регистрации нормативных правовых актов № 20730.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расходов стипендиатам международной стипендии "Болашак"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направления на обучение за рубеж, в том числе по международной стипендии "Болашак"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26 мая 2020 года № 222. Зарегистрирован в Реестре государственной регистрации нормативных правовых актов № 20730.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Авансирование стипендиатов международной стипендии "Болашак"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направления на обучение за рубеж, в том числе по международной стипендии "Болашак"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26 мая 2020 года № 222. Зарегистрирован в Реестре государственной регистрации нормативных правовых актов № 20730.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договора залога недвижимого имущества, предоставленного в качестве обеспечения исполнения обязательств стипендиатов международной стипендии "Болашак"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направления на обучение за рубеж, в том числе по международной стипендии "Болашак"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26 мая 2020 года № 222. Зарегистрирован в Реестре государственной регистрации нормативных правовых актов № 20730.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уведомления о прекращении залога с недвижимого имущества при исполнении обязательств стипендиатом международной стипендии "Болашак"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направления на обучение за рубеж, в том числе по международной стипендии "Болашак"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26 мая 2020 года № 222. Зарегистрирован в Реестре государственной регистрации нормативных правовых актов № 20730.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участия в конкурсе на обучение за рубежом в рамках международных договоров в области 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направления для обучения за рубежом, в том числе в рамках академической мобильности"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19 ноября 2008 года № 613. Зарегистрирован в Реестре государственной регистрации нормативных правовых актов № 5499.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академических отпусков обучающимся в организациях технического и профессионального, послесреднего 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академических отпусков обучающимся в организациях технического и профессионального, послесреднего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4 декабря 2014 года № 506. Зарегистрирован в Реестре государственной регистрации нормативных правовых актов № 10475.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участия в конкурсе на обучение за рубежом в рамках академической мобильности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направления для обучения за рубежом, в том числе в рамках академической мобильности"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19 ноября 2008 года № 613. Зарегистрирован в Реестре государственной регистрации нормативных правовых актов № 5499.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 Выдача разрешительных документов (включая лицензирование, регистрацию, сертификацию) в сфере образования и науки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образовательной деятельностью в сфере начального, основного среднего, общего среднего, технического и профессионального, послесреднего образования, духовного 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и/или приложения к лицензии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государственной услуги "Выдача лицензии на занятие образовательной деятельностью в сфере начального, основного среднего, общего среднего, технического и профессионального, послесреднего образования, духовного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просвещения Республики Казахстан от 30 ноября 2022 года № 483. Зарегистрирован в Министерстве юстиции Республики Казахстан 30 ноября 2022 года № 30833.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и/или приложения к ней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и/или приложения к ней при реорганизации юридического лица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субъектов научной и (или) научно-технической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"Аккредитация субъектов научной и (или) научно-технической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12 мая 2020 года № 196. Зарегистрирован в Реестре государственной регистрации нормативных правовых актов № 20626.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экспертного заключения авторам и авторскому коллективу на учебные издания дошкольного, начального, основного среднего, общего среднего, технического и профессионального, послесреднего, высшего и послевузовского 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работы по подготовке, экспертизе, апробации и проведению мониторинга, изданию учебников, учебно-методических комплексов и учебно-методических пособий"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июля 2012 года № 344. Зарегистрирован в Реестре государственной регистрации нормативных правовых актов № 7876.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16.08.2023 </w:t>
            </w:r>
            <w:r>
              <w:rPr>
                <w:rFonts w:ascii="Times New Roman"/>
                <w:b w:val="false"/>
                <w:i w:val="false"/>
                <w:color w:val="ff0000"/>
                <w:sz w:val="20"/>
              </w:rPr>
              <w:t>№ 339/НҚ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коллекционных материалов по минералогии, палеонтологии, костей ископаемых животных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экспорт коллекционных материалов по минералогии, палеонтологии, костей ископаемых животных"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августа 2020 года № 363. Зарегистрирован в Реестре государственной регистрации нормативных правовых актов № 21129.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культурных ценностей, документов национальных архивных фондов, оригиналов архивных документов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экспорт культурных ценностей, документов национальных архивных фондов, оригиналов архивных документов"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25 мая 2020 года № 141. Зарегистрирован в Реестре государственной регистрации нормативных правовых актов № 20722.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00802006-1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образовательной деятельностью в сфере высшего и послевузовского 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и/или приложения к лицензии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занятие образовательной деятельностью в сфере высшего и послевузовского образования" </w:t>
            </w:r>
            <w:r>
              <w:rPr>
                <w:rFonts w:ascii="Times New Roman"/>
                <w:b w:val="false"/>
                <w:i w:val="false"/>
                <w:color w:val="000000"/>
                <w:sz w:val="20"/>
              </w:rPr>
              <w:t>Приказ</w:t>
            </w:r>
            <w:r>
              <w:rPr>
                <w:rFonts w:ascii="Times New Roman"/>
                <w:b w:val="false"/>
                <w:i w:val="false"/>
                <w:color w:val="000000"/>
                <w:sz w:val="20"/>
              </w:rPr>
              <w:t xml:space="preserve"> и.о. Министра науки и высшего образования Республики Казахстан от 29 ноября 2022 года № 164. Зарегистрирован в Министерстве юстиции Республики Казахстан 30 ноября 2022 года № 30832.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и/или приложения к ней</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00802006-3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и/или приложения к ней при реорганизации юридического лица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 Прочие государственные услуги в сфере образования и науки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общежития обучающимся в организациях высшего и (или) послевузовского 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распределения мест в общежитиях организаций высшего и (или) послевузовского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науки и высшего образования Республики Казахстан от 30 декабря 2022 года № 219. Зарегистрировано в Министерстве юстиции Республики Казахстан 4 января 2023 года № 31540.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общежития обучающимся в организациях технического и профессионального, послесреднего 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распределения мест в общежитиях организаций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22 января 2016 года № 66. Зарегистрирован в Реестре государственной регистрации нормативных правовых актов № 13487.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государственной научно-технической экспертизы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"Проведение государственной научно-технической экспертизы"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4 июня 2020 года № 229. Зарегистрирован в Реестре государственной регистрации нормативных правовых актов № 20821.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документов о среднем, техническом и профессиональном, послесреднем образовании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документов о среднем, техническом и профессиональном, послесреднем образовании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признания документов о среднем, техническом и профессиональном, послесреднем образовании" </w:t>
            </w:r>
            <w:r>
              <w:rPr>
                <w:rFonts w:ascii="Times New Roman"/>
                <w:b w:val="false"/>
                <w:i w:val="false"/>
                <w:color w:val="000000"/>
                <w:sz w:val="20"/>
              </w:rPr>
              <w:t>приказ</w:t>
            </w:r>
            <w:r>
              <w:rPr>
                <w:rFonts w:ascii="Times New Roman"/>
                <w:b w:val="false"/>
                <w:i w:val="false"/>
                <w:color w:val="000000"/>
                <w:sz w:val="20"/>
              </w:rPr>
              <w:t xml:space="preserve"> Министра просвещения Республики Казахстан от 28 июля 2023 года № 230.</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33219.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Выдачи дубликатов о среднем, техническом и профессиональном, послесреднем образовании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дубликатов документов об основном среднем, общем среднем образовании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видов и форм документов об образовании государственного образца и Правил их выдачи"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28 января 2015 года № 39. Зарегистрирован в Реестре государственной регистрации нормативных правовых актов № 10348.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дубликатов документов о техническом и профессиональном, послесреднем образовании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видов и форм документов об образовании государственного образца и Правил их выдачи"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28 января 2015 года № 39. Зарегистрирован в Реестре государственной регистрации нормативных правовых актов № 10348.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дубликатов документов о высшем и (или) послевузовском образовании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видов документов о высшем и (или) послевузовском образовании, формы документов о высшем и (или) послевузовском образовании государственного образца и правил их учета и выдачи, основных требований к содержанию документов о высшем и (или) послевузовском образовании собственного образца и правил их учета и выдачи" </w:t>
            </w:r>
            <w:r>
              <w:rPr>
                <w:rFonts w:ascii="Times New Roman"/>
                <w:b w:val="false"/>
                <w:i w:val="false"/>
                <w:color w:val="000000"/>
                <w:sz w:val="20"/>
              </w:rPr>
              <w:t>приказ</w:t>
            </w:r>
            <w:r>
              <w:rPr>
                <w:rFonts w:ascii="Times New Roman"/>
                <w:b w:val="false"/>
                <w:i w:val="false"/>
                <w:color w:val="000000"/>
                <w:sz w:val="20"/>
              </w:rPr>
              <w:t xml:space="preserve"> Министра науки и высшего образования Республики Казахстан от 10 февраля 2023 года № 47. Зарегистрирован в Реестре государственной регистрации нормативных правовых актов № 31894.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(корректировка) сведений о документах об образовании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(корректировка) сведений о документах об образовании высшего и послевузовского 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в организации технического и профессионального, послесреднего 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Типовых правил приема на обучение в организации образования, реализующие образовательные программы технического и профессионального, послесреднего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18 октября 2018 года № 578. Зарегистрирован в Реестре государственной регистрации нормативных правовых актов № 17705.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участия в конкурсе на назначение первых руководителей государственных организаций 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конкурсного замещения руководителей государственных организаций среднего, технического и профессионального, послесреднего образования и конкурсного назначения на должность руководителя государственной организации дошкольного, среднего образования, технического и профессионального, послесреднего и дополнительного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21 февраля 2012 года № 57. Зарегистрирован в Реестре государственной регистрации нормативных правовых актов № 7495.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работ на соискание премий в области науки, государственных научных стипендий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работ на соискание премий в области науки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"Прием работ на соискание премий в области науки, государственных научных стипендий"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11 июня 2020 года № 242. Зарегистрирован в Реестре государственной регистрации нормативных правовых актов № 20852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работ на соискание государственных научных стипендий</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00803011 -1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участия в конкурсе на прохождение научных стажировок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учет научных, научно-технических проектов и программ, финансируемых из государственного бюджета, и отчетов по их выполнению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учет научного, научно-технического проекта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государственного учета научных, научно-технических проектов и программ, финансируемых из государственного бюджета, и отчетов по их выполнению"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31 марта 2015 года № 149. Зарегистрирован в Реестре государственной регистрации нормативных правовых актов № 10885.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учет научной, научно-технической программы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учет отчета по выполнению научных, научно-технических проектов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учет отчета по выполнению научной, научно-технической программы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учет результата научной и (или) научно-технической деятельности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00803012 -1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диссертаций, защищенных на соискание ученой степени доктора философии (PhD), доктора по профилю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и восстановление обучающихся по типам организаций 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обучающихся по типам организаций образования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технического и профессионального, послесреднего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20 января 2015 года № 19. Зарегистрирован в Реестре государственной регистрации нормативных правовых актов № 10297.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обучающихся по типам организаций образования</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прохождения аттестации педагогов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27 января 2016 года № 83. Зарегистрирован в Реестре государственной регистрации нормативных правовых актов № 13317.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лицам, не завершившим техническое-профессиональное, послесреднее образование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технического и профессионального, послесреднего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20 января 2015 года № 19. Зарегистрирован в Реестре государственной регистрации нормативных правовых актов № 10297.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0 0 8 0 3 0 1 7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документов о высшем и послевузовском образовании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документов о высшем и послевузовском образовании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признания документов об образовании"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науки и высшего образования Республики Казахстан от 12 июня 2023 года № 268. Зарегистрирован в Министерстве юстиции Республики Казахстан 15 июня 2023 года № 32800.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удостоверения о признании документов о высшем и послевузовском образовании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Бизнес и предпринимательство</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 Начало бизнеса или частного предпринимательства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юридических лиц, учетная регистрация их филиалов и представительств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начале осуществления предпринимательской деятельности (для субъектов малого предпринимательства)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юстиции Республики Казахстан от 29 мая 2020 года № 66. Зарегистрирован в Реестре государственной регистрации нормативных правовых актов № 20771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коммерческих юридических лиц</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некоммерческих юридических лиц (политических партий, религиозное объединение, их филиалов и представительств)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регистрация филиалов и представительств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Актуализация (корректировка) наименования юридических лиц, филиалов и представительств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перерегистрация юридических лиц, учетная перерегистрация их филиалов и представительств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наименования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юстиции Республики Казахстан от 29 мая 2020 года № 66. Зарегистрирован в Реестре государственной регистрации нормативных правовых актов № 20771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Уменьшения размера уставного капитала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состава участников (учредителей)</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регистрации (перерегистрации) юридических лиц, учетной регистрации (перерегистрации) их филиалов и представительств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регистрации (перерегистрации)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юстиции Республики Казахстан от 29 мая 2020 года № 66. Зарегистрирован в Реестре государственной регистрации нормативных правовых актов № 20771.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информации об учредителях и долях в уставном капитале (в т.ч. долей иностранного участия)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Выписка из реестра юридических лиц (из Национального реестра бизнес-идентификационных номеров)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информации об освобождении с должности руководителя юридического лица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изменения места нахождения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юстиции Республики Казахстан от 29 мая 2020 года № 66. Зарегистрирован в Реестре государственной регистрации нормативных правовых актов № 20771.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Принятия устава (положения) в новой редакции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устава (положения) юридического лица, не относящегося к субъекту частного предпринимательства, а также акционерного общества, их филиалов и представительств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юстиции Республики Казахстан от 29 мая 2020 года № 66. Зарегистрирован в Реестре государственной регистрации нормативных правовых актов № 20771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информации о категории субъекта предпринимательства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"Предоставление информации о категории субъекта предпринимательств"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29 мая 2020 года № 44. Зарегистрирован в Реестре государственной регистрации нормативных правовых актов № 20772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00902. Прекращение деятельности частного предпринимателя или юридического лица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00902001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прекращения деятельности юридического лица, снятие с учетной регистрации филиала и представительства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Прекращения деятельности юридического лица по основанию ликвидации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приказ исполняющего обязанности Министра юстиции Республики Казахстан от 29 мая 2020 года № 66. Зарегистрирован в Реестре государственной регистрации нормативных правовых актов № 20771.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Регистрации прекращения деятельности государственного предприятия, приватизированного как имущественный комплекс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Прекращение деятельности в принудительном порядке производится в судебном порядке по заявлению органа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копии документа, подтверждающего ликвидацию юридического лица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заявлений о предстоящей ликвидации юридического лица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 Выдача разрешительных документов (включая лицензирование, регистрацию, сертификацию) на занятие определенными видами деятельности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судебно-экспертной деятельностью, в том числе судебно-медицинской, судебно-наркологической и судебно-психиатрической экспертизами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судебно-экспертной деятельностью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регистрации в Государственном реестре селекционных достижений передачи исключительного права, предоставления права на использование селекционного достижения, открытую или принудительную лицензию" </w:t>
            </w:r>
            <w:r>
              <w:rPr>
                <w:rFonts w:ascii="Times New Roman"/>
                <w:b w:val="false"/>
                <w:i w:val="false"/>
                <w:color w:val="000000"/>
                <w:sz w:val="20"/>
              </w:rPr>
              <w:t>приказ</w:t>
            </w:r>
            <w:r>
              <w:rPr>
                <w:rFonts w:ascii="Times New Roman"/>
                <w:b w:val="false"/>
                <w:i w:val="false"/>
                <w:color w:val="000000"/>
                <w:sz w:val="20"/>
              </w:rPr>
              <w:t> Министра юстиции Республики Казахстан от 29 августа 2018 года № 1346. Зарегистрирован в Реестре государственной регистрации нормативных правовых актов № 17332.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судебно-медицинской деятельностью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судебно-наркологической деятельностью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судебно-психиатрической экспертизами деятельностью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приложения к лицензии на занятие судебно-экспертной деятельностью, в том числе судебно-медицинской, судебно-наркологической и судебно-психиатрической экспертизами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аттестации лиц, претендующих на занятие адвокатской деятельностью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адвокатской деятельности"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юстиции Республики Казахстан от 28 мая 2020 года № 61. Зарегистрирован в Реестре государственной регистрации нормативных правовых актов № 20774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адвокатской деятельностью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адвокатской деятельности"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юстиции Республики Казахстан от 28 мая 2020 года № 61. Зарегистрирован в Реестре государственной регистрации нормативных правовых актов № 20774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аттестации на право занятия нотариальной деятельностью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 вопросам нотариальной деятельности" приказ исполняющего обязанности Министра юстиции Республики Казахстан от 28 мая 2020 года № 62. Зарегистрирован в Реестре государственной регистрации нормативных правовых актов № 20775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право занятия нотариальной деятельностью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нотариальной деятельности"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юстиции Республики Казахстан от 28 мая 2020 года № 62. Зарегистрирован в Реестре государственной регистрации нормативных правовых актов № 20775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аттестации лиц, претендующих на занятие деятельностью частного судебного исполнителя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исполнительного производства"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мая 2020 года № 69. Зарегистрирован в Министерстве юстиции Республики Казахстан 8 июня 2020 года № 20836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деятельностью частного судебного исполнителя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деятельностью частного судебного исполнителя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исполнительного производства"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мая 2020 года № 69. Зарегистрирован в Реестре государственной регистрации нормативных правовых актов № 20836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деятельность по осуществлению научно-реставрационных работ на памятниках истории и культуры и (или) археологических работ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научно-реставрационных работ на памятниках истории и культуры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деятельность по осуществлению научно-реставрационных работ на памятниках истории и культуры и (или) археологических работ"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25 июня 2020 года № 188. Зарегистрирован в Реестре государственной регистрации нормативных правовых актов № 20926.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археологических работ</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деятельностью казино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игорного бизнеса"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8 июля 2020 года № 195. Зарегистрирован в Реестре государственной регистрации нормативных правовых актов № 20947.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деятельностью зала игровых автоматов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игорного бизнеса"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8 июля 2020 года № 195. Зарегистрирован в Реестре государственной регистрации нормативных правовых актов № 20947.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деятельностью букмекерской конторы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игорного бизнеса"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8 июля 2020 года № 195. Зарегистрирован в Реестре государственной регистрации нормативных правовых актов № 20947.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деятельностью тотализатора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игорного бизнеса"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8 июля 2020 года № 195. Зарегистрирован в Реестре государственной регистрации нормативных правовых актов № 20947.</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импорт и (или) экспорт отдельных видов товаров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торговой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торговли и интеграции Республики Казахстан от 16 марта 2020 года № 51-НҚ. Зарегистрирован в Реестре государственной регистрации нормативных правовых актов № 20135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Выдаче лицензии на импорт</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право занятия деятельностью товарных бирж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лицензии на право занятия деятельностью товарных бирж</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право занятия деятельностью товарных бирж" </w:t>
            </w:r>
            <w:r>
              <w:rPr>
                <w:rFonts w:ascii="Times New Roman"/>
                <w:b w:val="false"/>
                <w:i w:val="false"/>
                <w:color w:val="000000"/>
                <w:sz w:val="20"/>
              </w:rPr>
              <w:t>приказ</w:t>
            </w:r>
            <w:r>
              <w:rPr>
                <w:rFonts w:ascii="Times New Roman"/>
                <w:b w:val="false"/>
                <w:i w:val="false"/>
                <w:color w:val="000000"/>
                <w:sz w:val="20"/>
              </w:rPr>
              <w:t xml:space="preserve"> Председателя Агентства по защите и развитию конкуренции Республики Казахстан от 2 апреля 2021 года № 6. Зарегистрирован в Министерстве юстиции Республики Казахстан 6 апреля 2021 года № 22497.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на право занятия деятельностью товарных бирж</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экспорт и (или) импорт отдельных видов товаров на территории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торговой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торговли и интеграции Республики Казахстан от 16 марта 2020 года № 51-НҚ. Зарегистрирован в Реестре государственной регистрации нормативных правовых актов № 20135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судебного эксперта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аттестации судебных экспертов"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30 марта 2017 года № 336. Зарегистрирован в Реестре государственной регистрации нормативных правовых актов № 15033.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квалификации судебного эксперта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приема экзаменов для присвоения квалификации судебного эксперта"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30 марта 2017 года № 335.</w:t>
            </w:r>
          </w:p>
          <w:p>
            <w:pPr>
              <w:spacing w:after="20"/>
              <w:ind w:left="20"/>
              <w:jc w:val="both"/>
            </w:pPr>
            <w:r>
              <w:rPr>
                <w:rFonts w:ascii="Times New Roman"/>
                <w:b w:val="false"/>
                <w:i w:val="false"/>
                <w:color w:val="000000"/>
                <w:sz w:val="20"/>
              </w:rPr>
              <w:t>
Зарегистрирован в Министерстве юстиции Республики Казахстан 24 апреля 2017 года № 15031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 Выдача разрешительных документов (включая лицензирование, регистрацию, сертификацию) на производство отдельных видов продукции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00904001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производство табачных изделий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производство табачных изделий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на производство табачных изделий</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00904002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производство этилового спирта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производство этилового спирта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на производство этилового спирта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00904003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производство алкогольной продукции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производство алкогольной продукции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на производство алкогольной продукции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00905. Выдача разрешительных документов (включая лицензирование, регистрацию, сертификацию) на приобретение, реализацию и хранение отдельных видов продукции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00905001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Прекращение действия лицензии 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00905002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хранение и розничную реализацию алкогольной продукции, за исключением деятельности по хранению и розничной реализации алкогольной продукции на территории ее производства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хранение и розничную реализацию алкогольной продукции, за исключением деятельности по хранению и розничной реализации алкогольной продукции на территории ее производства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Переоформлении лицензии на хранение и розничную реализацию алкогольной продукции, за исключением деятельности по хранению и розничной реализации алкогольной продукции на территории ее производства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 Поддержка предпринимательской деятельности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субсидирования части ставки вознаграждения в рамках Национального проекта по развитию предпринимательства на 2021 – 2025 годы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субсидирования части ставки вознаграждения в рамках направления "Поддержка предпринимателей/субъектов индустриально-инновационной деятельности"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предпринимательства и признании утратившими силу некоторых приказов Министра национальной экономики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11 июня 2021 года № 59. Зарегистрирован в Министерстве юстиции Республики Казахстан 17 июня 2021 года № 23051.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субсидирования части ставки вознаграждения по кредитам/лизинговым сделкам субъектов малого и среднего предпринимательства в наиболее пострадавших секторах экономики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гарантий по кредитам/финансовому лизингу в рамках Национального проекта по развитию предпринимательства на 2021 – 2025 годы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гарантий по кредитам/финансовому лизингу в рамках направления "Поддержка предпринимателей/субъектов индустриально-инновационной деятельности"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предпринимательства и признании утратившими силу некоторых приказов Министра национальной экономики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11 июня 2021 года № 59. Зарегистрирован в Министерстве юстиции Республики Казахстан 17 июня 2021 года № 23051.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гарантий по кредитам/финансовому лизингу в рамках Механизма кредитования и финансового лизинга приоритетных проектов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государственных грантов для реализации новых бизнес-идей в рамках Национального проекта по развитию предпринимательства на 2021 – 2025 годы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предпринимательства и признании утратившими силу некоторых приказов Министра национальной экономики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11 июня 2021 года № 59. Зарегистрирован в Министерстве юстиции Республики Казахстан 17 июня 2021 года № 23051.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поддержки по развитию производственной (индустриальной) инфраструктуры в рамках Национального проекта по развитию предпринимательства на 2021 – 2025 годы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недостающей инфраструктуры к проектам субъектов малого и среднего предпринимательства и индустриальным зонам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предпринимательства и признании утратившими силу некоторых приказов Министра национальной экономики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11 июня 2021 года № 59. Зарегистрирован в Министерстве юстиции Республики Казахстан 17 июня 2021 года № 23051.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недостающей инфраструктуры к проектам по созданию или развитию индустриальных зон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затрат на повышение эффективности организации производства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предоставления мер государственного стимулирования промышленности, направленных на повышение производительности труда субъектов промышленно-инновационной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 июня 2022 года № 308. Зарегистрирован в Министерстве юстиции Республики Казахстан 1 июня 2022 года № 28320.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затрат на повышение компетенции работников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предоставления мер государственного стимулирования промышленности, направленных на повышение производительности труда субъектов промышленно-инновационной деятельности"</w:t>
            </w:r>
          </w:p>
          <w:p>
            <w:pPr>
              <w:spacing w:after="20"/>
              <w:ind w:left="20"/>
              <w:jc w:val="both"/>
            </w:pPr>
            <w:r>
              <w:rPr>
                <w:rFonts w:ascii="Times New Roman"/>
                <w:b w:val="false"/>
                <w:i w:val="false"/>
                <w:color w:val="000000"/>
                <w:sz w:val="20"/>
              </w:rPr>
              <w:t>
Приказ Министра индустрии и инфраструктурного развития Республики Казахстан от 1 июня 2022 года № 308. Зарегистрирован в Министерстве юстиции Республики Казахстан 1 июня 2022 года № 28320.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затрат на совершенствование технологических процессов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предоставления мер государственного стимулирования промышленности, направленных на повышение производительности труда субъектов промышленно-инновационной деятельности"</w:t>
            </w:r>
          </w:p>
          <w:p>
            <w:pPr>
              <w:spacing w:after="20"/>
              <w:ind w:left="20"/>
              <w:jc w:val="both"/>
            </w:pPr>
            <w:r>
              <w:rPr>
                <w:rFonts w:ascii="Times New Roman"/>
                <w:b w:val="false"/>
                <w:i w:val="false"/>
                <w:color w:val="000000"/>
                <w:sz w:val="20"/>
              </w:rPr>
              <w:t>
Приказ Министра индустрии и инфраструктурного развития Республики Казахстан от 1 июня 2022 года № 308. Зарегистрирован в Министерстве юстиции Республики Казахстан 1 июня 2022 года № 28320.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части затрат субъектов промышленно-инновационной деятельности по продвижению отечественных обработанных товаров, работ и услуг на внутренний рынок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мер государственного стимулирования промышленности, направленных на продвижение отечественных обработанных товаров, работ и услуг на внутренний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и.о. Министра индустрии и инфраструктурного развития Республики Казахстан от 15 июня 2022 года № 342. Зарегистрирован в Министерстве юстиции Республики Казахстан 16 июня 2022 года № 28504.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Туризм</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 Прочие государственные услуги в сфере туризма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01001001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туристскую операторскую деятельность (туроператорская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сфере выездного туризма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туристскую операторскую деятельность (туроператорская деятельность)"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29 мая 2020 года № 156. Зарегистрирован в Реестре государственной регистрации нормативных правовых актов № 20783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сфере въездного и внутреннего туризма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Транспорт и коммуникации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 Автомобильный транспорт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международного сертификата взвешивания грузовых транспортных средств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применения на территории Республики Казахстан международного сертификата взвешивания грузовых транспортных средств" </w:t>
            </w:r>
            <w:r>
              <w:rPr>
                <w:rFonts w:ascii="Times New Roman"/>
                <w:b w:val="false"/>
                <w:i w:val="false"/>
                <w:color w:val="000000"/>
                <w:sz w:val="20"/>
              </w:rPr>
              <w:t>приказ</w:t>
            </w:r>
            <w:r>
              <w:rPr>
                <w:rFonts w:ascii="Times New Roman"/>
                <w:b w:val="false"/>
                <w:i w:val="false"/>
                <w:color w:val="000000"/>
                <w:sz w:val="20"/>
              </w:rPr>
              <w:t xml:space="preserve"> Министра транспорта и коммуникаций Республики Казахстан от 23 февраля 2011 года № 87. Зарегистрирован в Реестре государственной регистрации нормативных правовых актов № 6817.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о допуске к осуществлению международных автомобильных перевозок и карточки допуска на автотранспортные средства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допуска к осуществлению международных автомобильных перевозок с применением иностранного разрешения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допуска автомобильных перевозчиков к осуществлению международных автомобильных перевозок грузов" </w:t>
            </w:r>
            <w:r>
              <w:rPr>
                <w:rFonts w:ascii="Times New Roman"/>
                <w:b w:val="false"/>
                <w:i w:val="false"/>
                <w:color w:val="000000"/>
                <w:sz w:val="20"/>
              </w:rPr>
              <w:t>приказ</w:t>
            </w:r>
            <w:r>
              <w:rPr>
                <w:rFonts w:ascii="Times New Roman"/>
                <w:b w:val="false"/>
                <w:i w:val="false"/>
                <w:color w:val="000000"/>
                <w:sz w:val="20"/>
              </w:rPr>
              <w:t xml:space="preserve"> Министра транспорта и коммуникаций Республики Казахстан от 24 августа 2011 года № 523. Зарегистрирован в Министерстве юстиции Республики Казахстан 26 сентября 2011 года № 7204.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допуска к осуществлению международных автомобильных перевозок без применения иностранного разрешения</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карточки допуска на автотранспортное средство с применением иностранного разрешения</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карточки допуска на автотранспортное средство без применения иностранного разрешения</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право занятия деятельностью по нерегулярной перевозке пассажиров автобусами, микроавтобусами в междугородном межобластном, межрайонном (междугородном внутриобластном) и международном сообщениях, а также регулярной перевозке пассажиров автобусами, микроавтобусами в международном сообщении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право занятия деятельностью по нерегулярной перевозке пассажиров автобусами, микроавтобусами в междугородном межобластном, межрайонном (междугородном внутриобластном) и международном сообщениях, а также регулярной перевозке пассажиров автобусами, микроавтобусами в международном сообщении"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28 мая 2020 года № 318. Зарегистрирован в Реестре государственной регистрации нормативных правовых актов № 20791.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специального разрешения на проезд тяжеловесных и (или) крупногабаритных автотранспортных средств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специального разрешения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и осуществления перевозок крупногабаритных и тяжеловесных грузов на территории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27 февраля 2015 года № 206. Зарегистрирован в Реестре государственной регистрации нормативных правовых актов № 11395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транспортного средства по ранее выданному специальному разрешению</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срока действия специального разрешения</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ежегодного государственного технического осмотра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а также специальных машин повышенной проходимости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ежегодного государственного технического осмотра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марта 2015 года № 4-3/269. Зарегистрирован в Реестре государственной регистрации нормативных правовых актов № 11710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выданное в соответствии с Соглашением о международных перевозках скоропортящихся пищевых продуктов и о специальных транспортных средствах, предназначенных для этих перевозок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перевозок грузов автомобильным транспортом" приказ Министра по инвестициям и развитию Республики Казахстан от 30 апреля 2015 года № 546. Зарегистрирован в Реестре государственной регистрации нормативных правовых актов № 12463.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убытков перевозчика, связанных с осуществлением автомобильных пассажирских перевозок по социально значимым сообщениям в межрайонном (междугородном внутриобластном), внутрирайонном, городском (сельском) и пригородном сообщениях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за счет бюджетных средств убытков перевозчиков, связанных с осуществлением социально значимых перевозок пассажиров"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25 августа 2015 года № 883. Зарегистрирован в Реестре государственной регистрации нормативных правовых актов № 12353.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маршрутов и расписания движений регулярных городских (сельских), пригородных и внутрирайонных автомобильных перевозок пассажиров и багажа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"Утверждение маршрутов и расписания движений регулярных городских (сельских), пригородных и внутрирайонных автомобильных перевозок пассажиров и багажа"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29 апреля 2020 года № 251. Зарегистрирован в Реестре государственной регистрации нормативных правовых актов № 20587.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на переоборудование автотранспортного средства и (или) прицепов к нему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свидетельства на переоборудование автотранспортного средства и (или) прицепов к нему"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31 марта 2020 года № 281. Зарегистрирован в Реестре государственной регистрации нормативных правовых актов № 20222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 Воздушный транспорт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 авиационному персоналу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члена летного экипажа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 продления срока действия свидетельств авиационного персонала" </w:t>
            </w:r>
            <w:r>
              <w:rPr>
                <w:rFonts w:ascii="Times New Roman"/>
                <w:b w:val="false"/>
                <w:i w:val="false"/>
                <w:color w:val="000000"/>
                <w:sz w:val="20"/>
              </w:rPr>
              <w:t>приказ</w:t>
            </w:r>
            <w:r>
              <w:rPr>
                <w:rFonts w:ascii="Times New Roman"/>
                <w:b w:val="false"/>
                <w:i w:val="false"/>
                <w:color w:val="000000"/>
                <w:sz w:val="20"/>
              </w:rPr>
              <w:t xml:space="preserve"> Министра транспорта и коммуникаций Республики Казахстан от 26 сентября 2013 года № 750. Зарегистрирован в Реестре государственной регистрации нормативных правовых актов № 8782.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внешнего пилота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диспетчера обслуживания воздушного движения, оператора авиационной станции</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персонала по техническому обслуживанию воздушных судов</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персонала по техническому обслуживанию легких и сверхлегких воздушных судов</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сотрудника по обеспечению полетов или полетного диспетчера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срока действия свидетельства персонала по техническому обслуживанию воздушных судов</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срока действия свидетельства персонала по техническому обслуживанию легких и сверхлегких воздушных судов</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срока действия свидетельства сотрудника по обеспечению полетов или полетного диспетчера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или продление срока действия квалификационных и специальных отметок в свидетельстве члена летного экипажа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или продление срока действия квалификационных и специальных отметок в свидетельстве внешнего пилота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или продление срока действия квалификационных и специальных отметок в свидетельстве диспетчера обслуживания воздушного движения, оператора авиационной станции</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квалификационных и специальных отметок в свидетельство персонала по техническому обслуживанию воздушных судов</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свидетельства авиационного персонала и (или) приложения к нему</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эксплуатанта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эксплуатанта гражданских воздушных судов"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10 ноября 2015 года № 1061. Зарегистрирован в Реестре государственной регистрации нормативных правовых актов № 12452.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выполнение международных нерегулярных полетов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 оснований для отказа в выдаче разрешений на выполнение международных нерегулярных полетов"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транспорта и коммуникаций Республики Казахстан от 13 августа 2010 года № 359. Зарегистрирован в Реестре государственной регистрации нормативных правовых актов № 6463.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летной годности воздушного судна сверхлегкой авиации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в сфере легкой и сверхлегкой авиации"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19 июля 2017 года № 483. Зарегистрирован в Реестре государственной регистрации нормативных правовых актов № 15633.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соответствия экземпляра гражданского воздушного судна нормам летной годности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в сфере легкой и сверхлегкой авиации"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19 июля 2017 года № 483. Зарегистрирован в Реестре государственной регистрации нормативных правовых актов № 15633.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летной годности гражданского воздушного судна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получение сертификата летной годности гражданского воздушного судна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летной годности гражданского воздушного судна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198. Зарегистрирован в Реестре государственной регистрации нормативных правовых актов Республики Казахстан № 12073.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летной годности гражданского воздушного судна, ранее имевшего сертификат летной годности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летной годности гражданского воздушного судна, не имеющего утвержденной типовой конструкции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сертификата летной годности гражданского воздушного судна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о признании сертификата летной годности гражданских воздушных судов, выданных иностранным государством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летной годности гражданского воздушного судна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198. Зарегистрирован в Реестре государственной регистрации нормативных правовых актов Республики Казахстан № 12073.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01102008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авиационного учебного центра гражданской авиации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авиационного учебного центра гражданской авиации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авиационного учебного центра гражданской авиации"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6 февраля 2015 года № 115. Зарегистрирован в Реестре государственной регистрации нормативных правовых актов № 10486.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области действия сертификата авиационного учебного центра гражданской авиации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инструкторского и экзаменующего персонала авиационного учебного центра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службы авиационной безопасности аэропорта (аэродрома)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по организации досмотра службой авиационной безопасности аэропорта"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160. Зарегистрирован в Реестре государственной регистрации нормативных правовых актов № 11379.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на право выполнения авиационных работ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допуска эксплуатанта к авиационным работам"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30 октября 2015 года № 1024. Зарегистрирован в Реестре государственной регистрации нормативных правовых актов № 12511.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об аккредитации иностранных перевозчиков, осуществляющих свою деятельность на территории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иностранных воздушных перевозчиков в Республике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26 июня 2017 года № 382. Зарегистрирован в Реестре государственной регистрации нормативных правовых актов № 15386.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организации по техническому обслуживанию и ремонту авиационной техники гражданской авиации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организации по техническому обслуживанию и ремонту авиационной техники гражданской авиации"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197. Зарегистрирован в Реестре государственной регистрации нормативных правовых актов № 11722.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на право выполнения полетов (эксплуатант авиации общего назначения)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и дополнений в приказ Министра по инвестициям и развитию Республики Казахстан от 30 октября 2015 года № 1023 "Об утверждении Правил допуска к полетам эксплуатантов авиации общего назначения"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12 мая 2020 года № 279. Зарегистрирован в Реестре государственной регистрации нормативных правовых актов № 20648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воздушного судна по шуму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летной годности гражданского воздушного судна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198. Зарегистрирован в Министерстве Реестре государственной регистрации нормативных правовых актов № 12073.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годности аэродрома (вертодрома)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годности аэродрома (вертодрома)"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187. Зарегистрирован в Реестре государственной регистрации нормативных правовых актов № 12052.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использование радиопередающей аппаратуры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летной годности гражданского воздушного судна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198. Зарегистрирован в Реестре государственной регистрации нормативных правовых актов № 12073.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выполнение специального полета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летной годности гражданского воздушного судна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198. Зарегистрирован в Министерстве Реестре государственной регистрации нормативных правовых актов № 12073.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экспортного сертификата летной годности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летной годности гражданского воздушного судна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198. Зарегистрирован в Реестре государственной регистрации нормативных правовых актов № 12073.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члена экипажа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удостоверения члена экипажа лицам летного состава, кабинного экипажа, инженерно-техническому составу, обеспечивающему техническое сопровождение полетов, и персоналу, обеспечивающему безопасность воздушного судна в полете"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22 июня 2017 года № 378. Зарегистрирован в Реестре государственной регистрации нормативных правовых актов № 15478.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типа гражданского воздушного судна, двигателя и воздушного винта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типа"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16 октября 2015 года № 994. Зарегистрирован в Реестре государственной регистрации нормативных правовых актов № 12812.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поставщика аэронавигационного обслуживания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поставщика аэронавигационного обслуживания, а также сертификационных требований, предъявляемых к поставщикам аэронавигационного обслуживания"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26 июня 2017 года № 384. Зарегистрирован в Реестре государственной регистрации нормативных правовых актов № 15468.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специального разрешения на пролет над территорией запретных зон и зон ограничения полетов после согласования со Службой государственной охраны Республики Казахстан и с органами национальной безопасности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специального разрешения на пролет над территорией запретных зон и зон ограничения полетов после согласования со Службой государственной охраны Республики Казахстан и с органами национальной безопасности"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2 июня 2020 года № 250. Зарегистрирован в Реестре государственной регистрации нормативных правовых актов № 20818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01102022-1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беспилотных летательных аппаратов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 Железнодорожный и водный транспорт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морского судна в бербоут-чартерном реестре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морского судна в бербоут-чартерном реестре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судов и прав на них"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165. Зарегистрирован в Реестре государственной регистрации нормативных правовых актов № 11125.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Перерегистрация морского судна в бербоут-чартерном реестре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морского судна из бербоут-чартерного реестра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 минимальном составе экипажа судна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 ведения судовых документов для судов, осуществляющих судоходство по внутренним водным путям"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27 марта 2015 года № 357. Зарегистрирован в Реестре государственной регистрации нормативных правовых актов № 11093.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эксплуатацию судна, плавающего под флагом иностранного государства, в казахстанском секторе Каспийского моря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эксплуатацию судна, плавающего под флагом иностранного государства, в казахстанском секторе Каспийского моря"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16 июля 2019 года № 512. Зарегистрирован в Реестре государственной регистрации нормативных правовых актов № 19057.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технического освидетельствования организаций и испытательных лабораторий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технического наблюдения за постройкой судов и изготовлением материалов и изделий"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транспорта и коммуникаций Республики Казахстан от 13 мая 2011 года № 276. Зарегистрирован в Реестре государственной регистрации нормативных правовых актов № 6993.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лиц командного состава судов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прохождении аттестации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Положения о квалификационных комиссиях, Правил дипломирования и аттестации лиц командного состава судов, подлежащих государственной регистрации в Государственном судовом реестре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27 марта 2015 года № 355. Зарегистрирован в Реестре государственной регистрации нормативных правовых актов № 11234.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Дубликат справки о прохождении аттестации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перевозку грузов в сфере железнодорожного транспорта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перевозку грузов в сфере железнодорожного транспорта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перевозку грузов в сфере железнодорожного транспорта"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12 марта 2020 года № 130. Зарегистрирован в Реестре государственной регистрации нормативных правовых актов № 20140.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на перевозку грузов в сфере железнодорожного транспорта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 Прочие государственные услуги в сфере транспорта и коммуникаций</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размещения объектов наружной (визуальной) рекламы в полосе отвода автомобильных дорог общего пользования международного и республиканского значения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размещения объектов наружной (визуальной) рекламы в полосе отвода автомобильных дорог общего пользования международного, республиканского, областного и районного значения"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6 июня 2019 года № 371. Зарегистрирован в Реестре государственной регистрации нормативных правовых актов № 18803.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размещения объектов наружной (визуальной) рекламы в полосе отвода автомобильных дорог общего пользования областного и районного значения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размещения объектов наружной (визуальной) рекламы в полосе отвода автомобильных дорог общего пользования международного, республиканского, областного и районного значения"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6 июня 2019 года № 371. Зарегистрирован в Реестре государственной регистрации нормативных правовых актов № 18803.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технического условия для проектирования на пересечение автомобильных дорог общего пользования международного и республиканского значения каналами, линиями связи и электропередачи, нефтепроводами, газопроводами, водопроводами и железными дорогами, другими инженерными сетями, коммуникациями, а также для строительства подъездных дорог и примыканий к автомобильным дорогам общего пользования международного и республиканского значения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технического условия для проектирования на пересечение автомобильных дорог общего пользования международного и республиканского значения каналами, линиями связи и электропередачи, нефтепроводами, газопроводами, водопроводами и железными дорогами, другими инженерными сетями, коммуникациями, а также для строительства подъездных дорог и примыканий к автомобильным дорогам общего пользования международного и республиканского значения"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15 мая 2020 года № 292. Зарегистрирован в Реестре государственной регистрации нормативных правовых актов № 20658.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проезд по территории иностранного государства перевозчикам Республики Казахстан в соответствии с международными договорами, ратифицированными Республикой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бланков на "Нерегулярные перевозки пассажиров и багажа"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исполняющего обязанности Министра по инвестициям и развитию Республики Казахстан от 27 марта 2015 года № 353 "Об утверждении Правил применения разрешительной системы автомобильных перевозок в Республике Казахстан в международном сообщении"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15 мая 2020 года № 295. Зарегистрирован в Реестре государственной регистрации нормативных правовых актов № 20657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бланков на "Грузовые перевозки"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специального разрешения на перевозку опасного груза классов 1, 6 и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исполняющего обязанности Министра по инвестициям и развитию Республики Казахстан от 17 апреля 2015 года № 460 "Об утверждении Правил перевозки опасных грузов автомобильным транспортом и перечня опасных грузов, допускаемых к перевозке автотранспортными средствами на территории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30 апреля 2020 года № 259. Зарегистрирован в Реестре государственной регистрации нормативных правовых актов № 20633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 допущении транспортного средства к перевозке опасных грузов в международном сообщении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исполняющего обязанности Министра по инвестициям и развитию Республики Казахстан от 17 апреля 2015 года № 460 "Об утверждении Правил перевозки опасных грузов автомобильным транспортом и перечня опасных грузов, допускаемых к перевозке автотранспортными средствами на территории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30 апреля 2020 года № 259. Зарегистрирован в Реестре государственной регистрации нормативных правовых актов № 20633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въезд (выезд) на территорию (с территории) иностранного государства перевозчикам Республики Казахстан, осуществляющим регулярные автомобильные перевозки пассажиров и багажа в международном сообщении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исполняющего обязанности Министра по инвестициям и развитию Республики Казахстан от 27 марта 2015 года № 353 "Об утверждении Правил применения разрешительной системы автомобильных перевозок в Республике Казахстан в международном сообщении"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15 мая 2020 года № 295. Зарегистрирован в Реестре государственной регистрации нормативных правовых актов № 20657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Охрана окружающей среды и животного мира, природные ресурсы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 Охрана окружающей среды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выполнение работ и оказание услуг в области охраны окружающей среды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Природоохранное проектирование, нормирование для объектов I категории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охраны окружающей среды"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2 июня 2020 года № 130. Зарегистрирован в Реестре государственной регистрации нормативных правовых актов № 20823.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обезвреживание, утилизация и (или) уничтожение опасных отходов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выполнение работ и оказание услуг в области охраны окружающей среды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Переоформления лицензии и (или) приложения к лицензии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ввоз на территорию Республики Казахстан из государств, не являющихся членами Евразийского экономического союза, и (или) вывоза с территории Республики Казахстан в эти государства озоноразрушающих веществ и содержащей их продукции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охраны окружающей среды"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2 июня 2020 года № 130. Зарегистрирован в Реестре государственной регистрации нормативных правовых актов № 20823.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производство работ с использованием озоноразрушающих веществ, ремонт, монтаж, обслуживание оборудования, содержащего озоноразрушающие вещества, транспортировку, хранение, рекуперацию, восстановление, утилизацию озоноразрушающих веществ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разрешений на производство работ с использованием озоноразрушающих веществ, ремонт, монтаж, обслуживание оборудования, содержащего озоноразрушающие вещества, транспортировку, хранение, рекуперацию, восстановление, утилизацию озоноразрушающих веществ"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экологии, геологии и природных ресурсов Республики Казахстан от 19 июля 2021 года № 258. Зарегистрирован в Реестре государственной регистрации нормативных правовых актов № 23706.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ввоз на территорию Республики Казахстан из государств – членов Евразийского экономического союза и вывоз с территории Республики Казахстан в эти государства озоноразрушающих веществ и содержащей их продукции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разрешений на ввоз на территорию Республики Казахстан из государств – членов Евразийского экономического союза и вывоз с территории Республики Казахстан в эти государства озоноразрушающих веществ и содержащей их продукции"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12 июля 2021 года № 244. Зарегистрирован в Реестре государственной регистрации нормативных правовых актов № 23580.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экологического разрешения на воздействие для объектов I категории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экологических разрешений, представления декларации о воздействии на окружающую среду, а также форм бланков экологического разрешения на воздействие и порядка их заполнения" </w:t>
            </w:r>
            <w:r>
              <w:rPr>
                <w:rFonts w:ascii="Times New Roman"/>
                <w:b w:val="false"/>
                <w:i w:val="false"/>
                <w:color w:val="000000"/>
                <w:sz w:val="20"/>
              </w:rPr>
              <w:t>приказ</w:t>
            </w:r>
            <w:r>
              <w:rPr>
                <w:rFonts w:ascii="Times New Roman"/>
                <w:b w:val="false"/>
                <w:i w:val="false"/>
                <w:color w:val="000000"/>
                <w:sz w:val="20"/>
              </w:rPr>
              <w:t xml:space="preserve"> и.о. Министра экологии, геологии и природных ресурсов Республики Казахстан от 9 августа 2021 года № 319. Зарегистрирован в Реестре государственной регистрации нормативных правовых актов № 23928.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заключений государственной экологической экспертизы, осуществляемой уполномоченным органом в области охраны окружающей среды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государственной экологической экспертизы" </w:t>
            </w:r>
            <w:r>
              <w:rPr>
                <w:rFonts w:ascii="Times New Roman"/>
                <w:b w:val="false"/>
                <w:i w:val="false"/>
                <w:color w:val="000000"/>
                <w:sz w:val="20"/>
              </w:rPr>
              <w:t>приказ</w:t>
            </w:r>
            <w:r>
              <w:rPr>
                <w:rFonts w:ascii="Times New Roman"/>
                <w:b w:val="false"/>
                <w:i w:val="false"/>
                <w:color w:val="000000"/>
                <w:sz w:val="20"/>
              </w:rPr>
              <w:t xml:space="preserve"> и.о. Министра экологии, геологии и природных ресурсов Республики Казахстан от 9 августа 2021 года № 317. Зарегистрирован в Реестре государственной регистрации нормативных правовых актов № 23918.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экологического разрешения на воздействие для объектов II категории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экологических разрешений, представления декларации о воздействии на окружающую среду, а также форм бланков экологического разрешения на воздействие и порядка их заполнения" </w:t>
            </w:r>
            <w:r>
              <w:rPr>
                <w:rFonts w:ascii="Times New Roman"/>
                <w:b w:val="false"/>
                <w:i w:val="false"/>
                <w:color w:val="000000"/>
                <w:sz w:val="20"/>
              </w:rPr>
              <w:t>приказ</w:t>
            </w:r>
            <w:r>
              <w:rPr>
                <w:rFonts w:ascii="Times New Roman"/>
                <w:b w:val="false"/>
                <w:i w:val="false"/>
                <w:color w:val="000000"/>
                <w:sz w:val="20"/>
              </w:rPr>
              <w:t xml:space="preserve"> и.о. Министра экологии, геологии и природных ресурсов Республики Казахстан от 9 августа 2021 года № 319. Зарегистрирован в Реестре государственной регистрации нормативных правовых актов № 23928.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заключений государственной экологической экспертизы, осуществляемой местными исполнительными органами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государственной экологической экспертизы" </w:t>
            </w:r>
            <w:r>
              <w:rPr>
                <w:rFonts w:ascii="Times New Roman"/>
                <w:b w:val="false"/>
                <w:i w:val="false"/>
                <w:color w:val="000000"/>
                <w:sz w:val="20"/>
              </w:rPr>
              <w:t>приказ</w:t>
            </w:r>
            <w:r>
              <w:rPr>
                <w:rFonts w:ascii="Times New Roman"/>
                <w:b w:val="false"/>
                <w:i w:val="false"/>
                <w:color w:val="000000"/>
                <w:sz w:val="20"/>
              </w:rPr>
              <w:t xml:space="preserve"> и.о. Министра экологии, геологии и природных ресурсов Республики Казахстан от 9 августа 2021 года № 317. Зарегистрирован в Реестре государственной регистрации нормативных правовых актов № 23918.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экологической информации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охраны окружающей среды"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2 июня 2020 года № 130. Зарегистрирован в Реестре государственной регистрации нормативных правовых актов № 20823.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Комплексного экологического разрешения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экологических разрешений, представления декларации о воздействии на окружающую среду, а также форм бланков экологического разрешения на воздействие и порядка их заполнения" </w:t>
            </w:r>
            <w:r>
              <w:rPr>
                <w:rFonts w:ascii="Times New Roman"/>
                <w:b w:val="false"/>
                <w:i w:val="false"/>
                <w:color w:val="000000"/>
                <w:sz w:val="20"/>
              </w:rPr>
              <w:t>Приказ</w:t>
            </w:r>
            <w:r>
              <w:rPr>
                <w:rFonts w:ascii="Times New Roman"/>
                <w:b w:val="false"/>
                <w:i w:val="false"/>
                <w:color w:val="000000"/>
                <w:sz w:val="20"/>
              </w:rPr>
              <w:t xml:space="preserve"> и.о. Министра экологии, геологии и природных ресурсов Республики Казахстан от 9 августа 2021 года № 319. Зарегистрирован в Министерстве юстиции Республики Казахстан 10 августа 2021 года № 23928.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по результатам оценки воздействия на окружающую среду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охраны окружающей среды" </w:t>
            </w:r>
            <w:r>
              <w:rPr>
                <w:rFonts w:ascii="Times New Roman"/>
                <w:b w:val="false"/>
                <w:i w:val="false"/>
                <w:color w:val="000000"/>
                <w:sz w:val="20"/>
              </w:rPr>
              <w:t>приказ</w:t>
            </w:r>
            <w:r>
              <w:rPr>
                <w:rFonts w:ascii="Times New Roman"/>
                <w:b w:val="false"/>
                <w:i w:val="false"/>
                <w:color w:val="000000"/>
                <w:sz w:val="20"/>
              </w:rPr>
              <w:t xml:space="preserve"> и.о. Министра экологии, геологии и природных ресурсов Республики Казахстан от 20 августа 2021 года № 337. Зарегистрирован в Реестре государственной регистрации нормативных правовых актов № 24073.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об определении сферы охвата оценки воздействия на окружающую среду и (или) скрининга воздействий намечаемой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охраны окружающей среды" </w:t>
            </w:r>
            <w:r>
              <w:rPr>
                <w:rFonts w:ascii="Times New Roman"/>
                <w:b w:val="false"/>
                <w:i w:val="false"/>
                <w:color w:val="000000"/>
                <w:sz w:val="20"/>
              </w:rPr>
              <w:t>Приказ</w:t>
            </w:r>
            <w:r>
              <w:rPr>
                <w:rFonts w:ascii="Times New Roman"/>
                <w:b w:val="false"/>
                <w:i w:val="false"/>
                <w:color w:val="000000"/>
                <w:sz w:val="20"/>
              </w:rPr>
              <w:t xml:space="preserve"> и.о. Министра экологии, геологии и природных ресурсов Республики Казахстан от 20 августа 2021 года № 337. Зарегистрирован в Реестре государственной регистрации нормативных правовых актов № 24073.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размещения предприятий и других сооружений, а также условий производства строительных и других работ на водных объектах, водоохранных зонах и полосах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размещения предприятий и других сооружений, а также условий производства строительных и других работ на водных объектах, водоохранных зонах и полосах при строительстве объектов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согласования размещения предприятий и других сооружений, а также условий производства строительных и других работ на водных объектах, водоохранных зонах и полосах"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Республики Казахстан - Министра сельского хозяйства Республики Казахстан от 1 сентября 2016 года № 380. Зарегистрирован в Реестре государственной регистрации нормативных правовых актов № 14445.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Согласования условий производства работ на водных объектах, водоохранных зонах и полосах не связанных со строительной деятельностью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Согласования размещения предприятий и других сооружений, а также условий производства строительных и других работ на водных объектах, водоохранных зонах и полосах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удельных норм водопотребления и водоотведения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регулирования использования водного фонда"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экологии, геологии и природных ресурсов Республики Казахстан от 11 сентября 2020 года № 216. Зарегистрирован в Реестре государственной регистрации нормативных правовых актов Республики Казахстан № 21194.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специальное водопользование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специальное водопользование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регулирования использования водного фонда"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экологии, геологии и природных ресурсов Республики Казахстан от 11 сентября 2020 года № 216. Зарегистрирован в Реестре государственной регистрации нормативных правовых актов Республики Казахстан № 21194.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связанное с использованием водных объектов для целей гидроэнергетики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связанное с использованием поверхностных водных объектов без изъятия воды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путевки на проведение любительского (спортивного) рыболовства, разрешаемого для нужд местного населения, проживающего в охранной зоне Маркакольского государственного природного заповедника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путевки на проведение любительского (спортивного) рыболовства, разрешаемого для нужд местного населения, проживающего в охранной зоне Маркакольского государственного природного заповедника"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20 октября 2021 года № 413. Зарегистрирован в Министерстве юстиции Республики Казахстан 21 октября 2021 года № 24835.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режима судоходства в запретный для рыболовства нерестовый период, а также в запретных для рыболовства водоемах и (или) участках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движения водного транспорта в запретный для рыболовства нерестовый период, а также в запретных для рыболовства водоемах и (или) участках" </w:t>
            </w:r>
            <w:r>
              <w:rPr>
                <w:rFonts w:ascii="Times New Roman"/>
                <w:b w:val="false"/>
                <w:i w:val="false"/>
                <w:color w:val="000000"/>
                <w:sz w:val="20"/>
              </w:rPr>
              <w:t>Приказ</w:t>
            </w:r>
            <w:r>
              <w:rPr>
                <w:rFonts w:ascii="Times New Roman"/>
                <w:b w:val="false"/>
                <w:i w:val="false"/>
                <w:color w:val="000000"/>
                <w:sz w:val="20"/>
              </w:rPr>
              <w:t xml:space="preserve"> Министра охраны окружающей среды Республики Казахстан от 16 октября 2013 года № 313-Ө. Зарегистрирован в Реестре государственной регистрации нормативных правовых актов № 8918.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водоохранных мероприятий, направленных на предотвращение водных объектов от истощения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геологии и пользования водными ресурсами"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экологии, геологии и природных ресурсов Республики Казахстан от 22 мая 2020 года № 117. Зарегистрирован в Реестре государственной регистрации нормативных правовых актов № 20723.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на строительство, реконструкцию (расширение, модернизацию, техническое перевооружение, перепрофилирование), эксплуатацию, консервацию, ликвидацию (постутилизацию) объектов, влияющих на состояние водных объектов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геологии и пользования водными ресурсами"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экологии, геологии и природных ресурсов Республики Казахстан от 22 мая 2020 года № 117. Зарегистрирован в Реестре государственной регистрации нормативных правовых актов № 20723.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организаций на право проведения работ в области безопасности плотин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регулирования использования водного фонда"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экологии, геологии и природных ресурсов Республики Казахстан от 11 сентября 2020 года № 216. Зарегистрирован в Реестре государственной регистрации нормативных правовых актов № 21194.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декларации безопасности плотины для присвоения регистрационных шифров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регулирования использования водного фонда"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экологии, геологии и природных ресурсов Республики Казахстан от 11 сентября 2020 года № 216. Зарегистрирован в Реестре государственной регистрации нормативных правовых актов № 21194.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Пломбирование приборов учета вод, устанавливаемых на сооружениях или устройствах по забору или сбросу вод физическими и юридическими лицами, осуществляющими право специального водопользования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регулирования использования водного фонда"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экологии, геологии и природных ресурсов Республики Казахстан от 11 сентября 2020 года № 216. Зарегистрирован в Реестре государственной регистрации нормативных правовых актов № 21194.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повышения продуктивности и качества продукции аквакультуры (рыбоводства), а также развития племенного рыбоводства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повышения продуктивности и качества продукции аквакультуры (рыбоводства), а также развития племенного рыбоводства"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24 мая 2022 года № 180. Зарегистрирован в Министерстве юстиции Республики Казахстан 24 мая 2022 года № 28188.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по возмещению части расходов, понесенных субъектом рыбного хозяйства, при инвестиционных вложениях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по возмещению части расходов, понесенных субъектом рыбного хозяйства, при инвестиционных вложениях"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14 июня 2022 года № 219. Зарегистрирован в Министерстве юстиции Республики Казахстан 15 июня 2022 года № 28450.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лесорубочного и лесного билета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форм лесорубочного билета и лесного билета, правил их учета, хранения, заполнения и выдачи"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26 января 2015 года № 18-02/40. Зарегистрирован в Министерстве юстиции Республики Казахстан 10 апреля 2015 года № 10676.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мест строительства объектов, влияющих на состояние и воспроизводство лесов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оказании государственных услуг в области лесного хозяйства и особо охраняемых природных территорий"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15 июня 2020 года № 143. Зарегистрирован в Реестре государственной регистрации нормативных правовых актов № 20864.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на проведение в государственном лесном фонде работ, не связанных с ведением лесного хозяйства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оказании государственных услуг в области лесного хозяйства и особо охраняемых природных территорий"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15 июня 2020 года № 143. Зарегистрирован в Реестре государственной регистрации нормативных правовых актов № 20864.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расходов на закладку и выращивание плантаций быстрорастущих древесных и кустарниковых пород, создание и развитие частных лесных питомников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возмещения расходов на закладку и выращивание плантаций быстрорастущих древесных и кустарниковых пород, создание и развитие частных лесных питомников"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сельского хозяйства Республики Казахстан от 27 февраля 2015 года № 18-02/169. Зарегистрирован в Реестре государственной регистрации нормативных правовых актов № 11633.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административным органом разрешений на импорт на территорию Республики Казахстан, экспорт и (или) реэкспорт с территории Республики Казахстан видов животных, подпадающих под действие Конвенции о международной торговле видами дикой фауны и флоры, находящимися под угрозой исчезновения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административным органом разрешений на ввоз на территорию Республики Казахстан и вывоз с территории Республики Казахстан видов животных, подпадающих под действие Конвенции о международной торговле видами дикой фауны и флоры, находящимися под угрозой исчезновения"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сельского хозяйства Республики Казахстан от 27 февраля 2015 года № 18-03/143. Зарегистрирован в Реестре государственной регистрации нормативных правовых актов № 11935.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административным органом разрешений на импорт на территорию Республики Казахстан, экспорт и (или) реэкспорт с территории Республики Казахстан объектов растительного мира, их частей и дериватов, подпадающих под действие Конвенции о международной торговле видами дикой фауны и флоры, находящимися под угрозой исчезновения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административным органом разрешений на импорт на территорию Республики Казахстан, экспорт и (или) реэкспорт с территории Республики Казахстан объектов растительного мира, их частей и дериватов, подпадающих под действие Конвенции о международной торговле видами дикой фауны и флоры, находящимися под угрозой исчезновения"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10 июня 2020 года № 138. Зарегистрирован в Реестре государственной регистрации нормативных правовых актов № 20856.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производство интродукции, реинтродукции и гибридизации животных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разрешений на производство интродукции, реинтродукции и гибридизации животных"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сельского хозяйства Республики Казахстан от 27 февраля 2015 года № 18-03/153. Зарегистрирован в Реестре государственной регистрации нормативных правовых актов № 11623.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квот на изъятие объектов животного мира на основании утвержденных лимитов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квот на изъятие видов животных, являющихся объектами охоты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распределения квот изъятия объектов животного мира"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сельского хозяйства Республики Казахстан от 27 февраля 2015 года № 18-04/149. Зарегистрирован в Реестре государственной регистрации нормативных правовых актов № 10865.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квот на изъятие рыбных ресурсов и других водных животных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марки икры осетровых видов рыб для торговли на внутреннем рынке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маркирования икры осетровых видов рыб для торговли на внутреннем и внешнем рынках"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14 января 2015 года № 18-04/14. Зарегистрирован в Реестре государственной регистрации нормативных правовых актов № 10397.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установки рыбозащитных устройств водозаборных сооружений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животного мира"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12 августа 2020 года № 188. Зарегистрирован в Реестре государственной регистрации нормативных правовых актов № 21087.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происхождении вылова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животного мира"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12 августа 2020 года № 188. Зарегистрирован в Реестре государственной регистрации нормативных правовых актов № 21087.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разрешений на пользование животным миром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Охота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разрешений на пользование животным миром"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сельского хозяйства Республики Казахстан от 19 декабря 2014 года № 18-04/675. Зарегистрирован в Реестре государственной регистрации нормативных правовых актов № 10168.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Рыболовство (промысловое, любительское (спортивное), научно-исследовательский лов, мелиоративный лов, лов в воспроизводственных целях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животных в научных, культурно-просветительских, воспитательных, эстетических целях, а также в целях предотвращения эпизоотии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видов животных в воспроизводственных целях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изъятие видов животных, численность которых подлежит регулированию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разрешения на изъятие видов животных, численность которых подлежит регулированию"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30 декабря 2020 года № 347. Зарегистрирован в Реестре государственной регистрации нормативных правовых актов № 22000.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республиканских ассоциаций общественных объединений охотников и субъектов охотничьего хозяйства, а также общественных объединений рыболовов и субъектов рыбного хозяйства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ассоциации общественных объединений охотников и субъектов охотничьего хозяйства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республиканских ассоциаций общественных объединений охотников и субъектов охотничьего хозяйства, а также общественных объединений рыболовов и субъектов рыбного хозяйства, проведении их аккредитации" </w:t>
            </w:r>
            <w:r>
              <w:rPr>
                <w:rFonts w:ascii="Times New Roman"/>
                <w:b w:val="false"/>
                <w:i w:val="false"/>
                <w:color w:val="000000"/>
                <w:sz w:val="20"/>
              </w:rPr>
              <w:t>Приказ</w:t>
            </w:r>
            <w:r>
              <w:rPr>
                <w:rFonts w:ascii="Times New Roman"/>
                <w:b w:val="false"/>
                <w:i w:val="false"/>
                <w:color w:val="000000"/>
                <w:sz w:val="20"/>
              </w:rPr>
              <w:t xml:space="preserve"> и.о. Министра экологии, геологии и природных ресурсов Республики Казахстан от 31 января 2020 года № 28. Зарегистрирован в Министерстве юстиции Республики Казахстан 31 января 2020 года № 19960.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ассоциация общественных объединений рыболовов и субъектов рыбного хозяйства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охотника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формы и Правил выдачи удостоверений охотника, рыбака и егеря"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Республики Казахстан - Министра сельского хозяйства Республики Казахстан от 2 февраля 2018 года № 60. Зарегистрирован в Реестре государственной регистрации нормативных правовых актов № 16463.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и (или) импорт отдельных видов товаров при введении количественных ограничений (квот)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 Недропользование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договора залога права недропользования на разведку, добычу или совмещенную разведку и добычу на подземные воды, лечебные грязи и твердые полезные ископаемые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приказ Министра индустрии и инфраструктурного развития Республики Казахстан от 30 мая 2020 года № 323. Зарегистрирован в Реестре государственной регистрации нормативных правовых актов № 20787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эксплуатации горных и химических производств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технологических работ на месторождениях</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осуществление деятельности по эксплуатации горных и химических производств"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8 июня 2020 года № 335. Зарегистрирован в Реестре государственной регистрации нормативных правовых актов № 20865.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Вскрытие и разработка месторождений твердых полезных ископаемых открытым и подземным способами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твердых полезных ископаемых (за исключением общераспространенных полезных ископаемых)</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после ремонта скважин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Ликвидационные работы по закрытию рудников и шахт</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Подземный и капитальный ремонт скважин, демонтаж оборудования и агрегатов, установка подъемника скважин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взрывных работ для добычи полезных ископаемых</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Промывка, цементация, опробование и освоение скважин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химических производств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договора залога права недропользования на разведку, добычу общераспространенных полезных ископаемых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приказ Министра индустрии и инфраструктурного развития Республики Казахстан от 30 мая 2020 года № 323. Зарегистрирован в Реестре государственной регистрации нормативных правовых актов № 20787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использование ликвидационного фонда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приказ Министра индустрии и инфраструктурного развития Республики Казахстан от 30 мая 2020 года № 323. Зарегистрирован в Реестре государственной регистрации нормативных правовых актов № 20787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об экономической нецелесообразности или невозможности переработки сырьевых товаров, содержащих драгоценные металлы, на территории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горно-металлургической промышленности"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5 мая 2020 года № 269. Зарегистрирован в Реестре государственной регистрации нормативных правовых актов № 20611.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о возможности (невозможности) и экономической целесообразности (нецелесообразности) промышленного извлечения драгоценных металлов из сырьевых товаров в Республике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горно-металлургической промышленности"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5 мая 2020 года № 269. Зарегистрирован в Реестре государственной регистрации нормативных правовых актов № 20611.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акта государственного контроля при ввозе на территорию Республики Казахстан из стран, не входящих в Евразийский экономический союз, драгоценных металлов (за исключением изделий из них), лома и отходов драгоценных металлов, экспорт которых осуществляется на основании лицензии (без лицензии)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горно-металлургической промышленности"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5 мая 2020 года № 269. Зарегистрирован в Реестре государственной регистрации нормативных правовых актов № 20611.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акта государственного контроля и оценки стоимости при вывозе с территории Республики Казахстан в страны, не входящие в Евразийский экономический союз, драгоценных металлов (за исключением изделий из них), лома и отходов драгоценных металлов, экспорт которых осуществляется на основании лицензии (без лицензии)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горно-металлургической промышленности"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5 мая 2020 года № 269. Зарегистрирован в Реестре государственной регистрации нормативных правовых актов № 20611.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об отсутствии или малозначительности полезных ископаемых в недрах под участком предстоящей застройки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застройку территорий залегания полезных ископаемых"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23 мая 2018 года № 367. Зарегистрирован в Реестре государственной регистрации нормативных правовых актов № 17049.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застройку территорий залегания полезных ископаемых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застройку территорий залегания полезных ископаемых"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23 мая 2018 года № 367. Зарегистрирован в Реестре государственной регистрации нормативных правовых актов № 17049.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знаний руководителей юридических лиц, декларирующих промышленную безопасность, а также членов постоянно действующих экзаменационных комиссий указанных юридических лиц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сдачи экзаменов руководителями юридических лиц, декларирующих промышленную безопасность, а также членами постоянно действующих экзаменационных комиссий указанных юридических лиц"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25 ноября 2015 года № 1100. Зарегистрирован в Реестре государственной регистрации нормативных правовых актов № 12479.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(разрешительного документа) на помещение минерального сырья под таможенную процедуру переработки вне таможенной территории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горно-металлургической промышленности"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5 мая 2020 года № 269. Зарегистрирован в Реестре государственной регистрации нормативных правовых актов № 20611.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права недропользования и (или) объектов, связанных с правом недропользования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права недропользования (доли в праве недропользования) и (или) объектов, связанных с правом недропользования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Министерства энергетики Республики Казахстан в сфере недропользования"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29 мая 2020 года № 214. Зарегистрирован в Реестре государственной регистрации нормативных правовых актов № 20776.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выпуск акций и других ценных бумаг, являющихся объектами, связанными с правом недропользования, в обращение на организованном рынке ценных бумаг</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(подписание) дополнительных соглашений к контрактам на недропользование по углеводородам и добыче урана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дополнительного соглашения к контракту при изменении сведений о услугополучателе или компетентном органе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Министерства энергетики Республики Казахстан в сфере недропользования"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29 мая 2020 года № 214. Зарегистрирован в Реестре государственной регистрации нормативных правовых актов № 20776.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Заключения дополнительного соглашения к контракту при переходе права недропользования и доли в праве недропользования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дополнительного соглашения к контракту при закреплении участка (участков) добычи и подготовительного периода (подготовительных периодов);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дополнительного соглашения к контракту при закреплении участка (участков) и периода (периодов) добычи или периода (периодов) добычи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дополнительного соглашения к контракту при продлении периода (периодов) разведки или добычи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дополнительного соглашения к контракту при увеличении или уменьшении участка (участков) недр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дополнительного соглашения к контракту при выделении участка (участков) недр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01205014-1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(подписание) дополнительных соглашений к контрактам на недропользование по углеводородам и добыче урана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дополнительного соглашения к контракту на разведку и добычу по сложному проекту при переходе к этапу оценки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дополнительного соглашения к контракту на разведку и добычу по сложному проекту при переходе к этапу пробной эксплуатации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дополнительного соглашения к контракту на разведку и добычу по сложному проекту при переходе к периоду добычи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Заключение дополнительного соглашения к контракту на разведку и добычу в связи с переходом на условия типового контракта на разведку и добычу по сложному проекту в случаях, предусмотренных </w:t>
            </w:r>
            <w:r>
              <w:rPr>
                <w:rFonts w:ascii="Times New Roman"/>
                <w:b w:val="false"/>
                <w:i w:val="false"/>
                <w:color w:val="000000"/>
                <w:sz w:val="20"/>
              </w:rPr>
              <w:t>пунктом 7</w:t>
            </w:r>
            <w:r>
              <w:rPr>
                <w:rFonts w:ascii="Times New Roman"/>
                <w:b w:val="false"/>
                <w:i w:val="false"/>
                <w:color w:val="000000"/>
                <w:sz w:val="20"/>
              </w:rPr>
              <w:t xml:space="preserve"> статьи 116 и </w:t>
            </w:r>
            <w:r>
              <w:rPr>
                <w:rFonts w:ascii="Times New Roman"/>
                <w:b w:val="false"/>
                <w:i w:val="false"/>
                <w:color w:val="000000"/>
                <w:sz w:val="20"/>
              </w:rPr>
              <w:t>пунктом 40</w:t>
            </w:r>
            <w:r>
              <w:rPr>
                <w:rFonts w:ascii="Times New Roman"/>
                <w:b w:val="false"/>
                <w:i w:val="false"/>
                <w:color w:val="000000"/>
                <w:sz w:val="20"/>
              </w:rPr>
              <w:t xml:space="preserve"> статьи 278 Кодекса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дополнительного соглашения к контракту при переходе права недропользования и доли в праве недропользования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(подписание) контрактов на недропользование по углеводородам и добыче урана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контракта для разведки и добычи углеводородов или контракта для разведки и добычи углеводородов по сложному проекту по итогам аукциона на недропользование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Министерства энергетики Республики Казахстан в сфере недропользования"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29 мая 2020 года № 214. Зарегистрирован в Реестре государственной регистрации нормативных правовых актов № 20776.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контракта для добычи углеводородов или контракта для добычи углеводородов по сложному проекту по итогам аукциона на недропользование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контракта для разведки и добычи углеводородов или контракта для разведки и добычи углеводородов по сложному проекту по итогам протокола прямых переговоров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контракта для добычи углеводородов или контракта для добычи углеводородов по сложному проекту по итогам протокола прямых переговоров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контракта на добычу урана по итогам протокола прямых переговоров в области урана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Получение контракта на добычу углеводородов недропользователями, осуществляющих либо осуществлявших деятельность по разведке углеводородов по контрактам на недропользование, заключенным до введения в действие Кодекса (первоначальный контракт) при условии перехода на типовой контракт на добычу углеводородов, утвержденные </w:t>
            </w:r>
            <w:r>
              <w:rPr>
                <w:rFonts w:ascii="Times New Roman"/>
                <w:b w:val="false"/>
                <w:i w:val="false"/>
                <w:color w:val="000000"/>
                <w:sz w:val="20"/>
              </w:rPr>
              <w:t>приказом</w:t>
            </w:r>
            <w:r>
              <w:rPr>
                <w:rFonts w:ascii="Times New Roman"/>
                <w:b w:val="false"/>
                <w:i w:val="false"/>
                <w:color w:val="000000"/>
                <w:sz w:val="20"/>
              </w:rPr>
              <w:t xml:space="preserve"> Министра энергетики Республики Казахстан от 11 июня 2018 года № 233 (зарегистрирован в Реестре государственной регистрации нормативных правовых актов № 17140)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Получение контракта на добычу углеводородов, недропользователями по контрактам на добычу, заключенным до введения в действие Кодекса (действующий контракт) при условии перехода на типовые контракты на добычу углеводородов, утвержденные </w:t>
            </w:r>
            <w:r>
              <w:rPr>
                <w:rFonts w:ascii="Times New Roman"/>
                <w:b w:val="false"/>
                <w:i w:val="false"/>
                <w:color w:val="000000"/>
                <w:sz w:val="20"/>
              </w:rPr>
              <w:t>приказом</w:t>
            </w:r>
            <w:r>
              <w:rPr>
                <w:rFonts w:ascii="Times New Roman"/>
                <w:b w:val="false"/>
                <w:i w:val="false"/>
                <w:color w:val="000000"/>
                <w:sz w:val="20"/>
              </w:rPr>
              <w:t xml:space="preserve"> Министра энергетики Республики Казахстан от 11 июня 2018 года № 233 (зарегистрирован в Реестре государственной регистрации нормативных правовых актов № 17140)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контракта на добычу урана при закреплении участка добычи и периода опытно-промышленной добычи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контракта для разведки углеводородов в соответствии с международными договорами.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09.06.2023 </w:t>
            </w:r>
            <w:r>
              <w:rPr>
                <w:rFonts w:ascii="Times New Roman"/>
                <w:b w:val="false"/>
                <w:i w:val="false"/>
                <w:color w:val="ff0000"/>
                <w:sz w:val="20"/>
              </w:rPr>
              <w:t>№ 174/НҚ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Получения контракта для разведки углеводородов в соответствии с международными договорами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старательство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30 мая 2020 года № 323. Зарегистрирован в Реестре государственной регистрации нормативных правовых актов № 20787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разведу твердых полезных ископаемых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подачи и рассмотрения заявлений на выдачу лицензий на разведку твердых полезных ископаемых",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23 мая 2018 года № 365 Зарегистрирован в Реестре государственной регистрации нормативных правовых актов 6 июня 2018 года № 17003.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добычу твердых полезных ископаемых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подачи и рассмотрения заявлений на выдачу лицензий на разведку твердых полезных ископаемых",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23 мая 2018 года № 366 Зарегистрирован в Министерстве юстиции Республики Казахстан 6 июня 2018 года № 17001.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в рамках перехода на лицензионный режим недропользования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по инвестициям и развитию Республики Казахстан от 24 мая 2018 года № 379 "Об утверждении Правил перехода на лицензионный режим недропользования и Правил работы комиссии по переходу на лицензионный режим недропользования".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дополнительного Соглашения об изменении контракта на недропользование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использование пространства недр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геологии и пользования водными ресурсами"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экологии, геологии и природных ресурсов Республики Казахстан от 22 мая 2020 года № 117. Зарегистрирован в Реестре государственной регистрации нормативных правовых актов № 20723.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соглашения о переработке твердых полезных ископаемых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30 мая 2020 года № 323. Зарегистрирован в Реестре государственной регистрации нормативных правовых актов № 20787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Заявление на преобразование участка недр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30 мая 2020 года № 323. Зарегистрирован в Реестре государственной регистрации нормативных правовых актов № 20787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извлечение горной массы и (или) перемещение почвы на участке разведки в объеме, превышающем одну тысячу кубических метров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30 мая 2020 года № 323. Зарегистрирован в Реестре государственной регистрации нормативных правовых актов № 20787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переход права недропользования (доли в праве недропользования), возникшего на основании контракта на недропользование, лицензии на разведку или лицензии на добычу твердых полезных ископаемых, а также переход объектов, связанных с правом недропользования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геологическое изучение недр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 переоформление геологического и (или) горного отводов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временный вывоз геологических проб в рамках таможенного союза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добычу общераспространенных полезных ископаемых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Сельское хозяйство</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 Прочие государственные услуги в сфере сельского хозяйства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развития систем управления производством сельскохозяйственной продукции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развития систем управления производством сельскохозяйственной продукции"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15 декабря 2014 года № 5-2/671. Зарегистрирован в Реестре государственной регистрации нормативных правовых актов № 10198.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ставок вознаграждения при кредитовании субъектов агропромышленного комплекса, а также лизинге на приобретение сельскохозяйственных животных, техники и технологического оборудования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ставок вознаграждения по кредитам и лизингу технологического оборудования, на приобретение сельскохозяйственных животных, а также лизингу сельскохозяйственной техники"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Республики Казахстан – Министра сельского хозяйства Республики Казахстан от 26 октября 2018 года № 436. Зарегистрирован в Реестре государственной регистрации нормативных правовых актов № 17741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испытание сельскохозяйственных растений на хозяйственную полезность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сортоиспытания сельскохозяйственных растений"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 июля 2015 года № 4-2/602. Зарегистрирован в Реестре государственной регистрации нормативных правовых актов № 11879.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(перерегистрация) пестицидов, временная регистрация пестицида биологического препарата с низким риском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регистрационных (мелкоделяночных и производственных) испытаний и государственной регистрации пестицидов"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января 2015 года № 4-4/61. Зарегистрирован в Реестре государственной регистрации нормативных правовых актов № 11687.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учетных номеров объектам производства, осуществляющим выращивание животных, заготовку (убой), хранение, переработку и реализацию животных, продукции и сырья животного происхождения, а также организациям по производству, хранению и реализации ветеринарных препаратов, кормов и кормовых добавок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присвоения учетных номеров объектам производства, осуществляющим выращивание животных, заготовку (убой), хранение, переработку и реализацию животных, продукции и сырья животного происхождения, а также организациям по производству, хранению и реализации ветеринарных препаратов, кормов и кормовых добавок"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23 января 2015 года № 7-1/37. Зарегистрирован в Реестре государственной регистрации нормативных правовых актов № 10466.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ветеринарного сертификата на перемещаемые (перевозимые) объекты при экспорте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ветеринарных документов и требований к их бланкам"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21 мая 2015 года № 7-1/453. Зарегистрирован в Реестре государственной регистрации нормативных правовых актов № 11898.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карантинного сертификата на перемещение подкарантинной продукции на территории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охране территории Республики Казахстан от карантинных объектов и чужеродных видов"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29 июня 2015 года № 15-08/590. Зарегистрирован в Реестре государственной регистрации нормативных правовых актов № 12032.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фитосанитарного сертификата на вывоз подкарантинной продукции за пределы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охране территории Республики Казахстан от карантинных объектов и чужеродных видов"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29 июня 2015 года № 15-08/590. Зарегистрирован в Реестре государственной регистрации нормативных правовых актов № 12032.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ветеринарно-санитарного заключения на объекты государственного ветеринарно-санитарного контроля и надзора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ветеринарных документов и требований к их бланкам"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21 мая 2015 года № 7-1/453. Зарегистрирован в Реестре государственной регистрации нормативных правовых актов № 11898.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охранного документа на селекционное достижение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селекционных достижений в Государственном реестре селекционных достижений и выдачи охранных документов и их дубликатов, аннулирования и досрочного прекращения действия патентов"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1343. Зарегистрирован в Министерстве юстиции Республики Казахстан 24 сентября 2018 года № 17416.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акта экспертизы (протокол испытаний), выдаваемой ветеринарными лабораториями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акта экспертизы (протокола испытаний)"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16 января 2015 года № 7-1/19. Зарегистрирован в Реестре государственной регистрации нормативных правовых актов № 10410.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ветеринарной справки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ветеринарных документов и требований к их бланкам"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21 мая 2015 года № 7-1/453. Зарегистрирован в Реестре государственной регистрации нормативных правовых актов № 11898.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производства приоритетных культур, в том числе многолетних насаждений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получение субсидий на частичное возмещение затрат за сданную продукцию на переработку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повышения урожайности и качества продукции растениеводства"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марта 2020 года № 107. Зарегистрирован в Реестре государственной регистрации нормативных правовых актов № 20209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частичное возмещение затрат на производство посадочного материала плодово-ягодных культур и винограда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стоимости удобрений (за исключением органических)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повышения урожайности и качества продукции растениеводства"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марта 2020 года № 107. Зарегистрирован в Реестре государственной регистрации нормативных правовых актов № 20209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развития семеноводства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повышения урожайности и качества продукции растениеводства"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марта 2020 года № 107. Зарегистрирован в Реестре государственной регистрации нормативных правовых актов № 20209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стоимости услуг по подаче воды сельскохозяйственным товаропроизводителям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стоимости услуг по подаче воды сельскохозяйственным товаропроизводителям"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июня 2015 года № 6-3/597. Зарегистрирован в Реестре государственной регистрации нормативных правовых актов № 12714.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на развитие племенного животноводства, повышение продуктивности и качества продукции животноводства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развития племенного животноводства, повышения продуктивности и качества продукции животноводства"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15 марта 2019 года № 108. Зарегистрирован в Реестре государственной регистрации нормативных правовых актов № 18404.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ветеринарного паспорта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идентификации сельскохозяйственных животных"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января 2015 года № 7-1/68. Зарегистрирован Реестре государственной регистрации нормативных правовых актов № 11127.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стоимости пестицидов, биоагентов (энтомофагов),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повышения урожайности и качества продукции растениеводства"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марта 2020 года № 107. Зарегистрирован в Реестре государственной регистрации нормативных правовых актов № 20209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(разрешительного документа) на ввоз образцов незарегистрированных средств защиты растений (пестицидов) для проведения регистрационных (мелкоделяночных и производственных) испытаний и (или) научных исследований в соответствии с решениями Коллегии Евразийской экономической комиссии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заключения (разрешительного документа) на ввоз образцов незарегистрированных средств защиты растений (пестицидов) для проведения регистрационных (мелкоделяночных и производственных) испытаний и (или) научных исследований в соответствии с решениями Коллегии Евразийской экономической комиссии"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8 октября 2020 года № 309. Зарегистрирован в Министерстве юстиции Республики Казахстан 12 октября 2020 года № 21404.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ввоза карантинных объектов (карантинных вредных организмов) в научно-исследовательских целях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охране территории Республики Казахстан от карантинных объектов и чужеродных видов"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29 июня 2015 года № 15-08/590. Зарегистрирован в Реестре государственной регистрации нормативных правовых актов № 12032.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ставок вознаграждения по кредитным и лизинговым обязательствам в рамках направления по финансовому оздоровлению субъектов агропромышленного комплекса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процентной ставки по кредитным и лизинговым обязательствам в рамках направления по финансовому оздоровлению субъектов агропромышленного комплекса"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5 мая 2016 года № 205. Зарегистрирован в Реестре государственной регистрации нормативных правовых актов № 13876.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по возмещению части расходов, понесенных субъектом агропромышленного комплекса при инвестиционных вложениях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по возмещению части расходов, понесенных субъектом агропромышленного комплекса, при инвестиционных вложениях"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сельского хозяйства Республики Казахстан от 23 июля 2018 года № 317. Зарегистрирован в Реестре государственной регистрации нормативных правовых актов № 17320.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в рамках гарантирования и страхования займов субъектов агропромышленного комплекса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в рамках гарантирования и страхования займов субъектов агропромышленного комплекса"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января 2015 года № 9-1/71. Зарегистрирован в Реестре государственной регистрации нормативных правовых актов № 12183.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лазерных станций, изделий (средств) и атрибутов для проведения идентификации сельскохозяйственных животных и их производителей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лазерных станций, изделий (средств) и атрибутов для проведения идентификации сельскохозяйственных животных и производителей"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21 июля 2015 года № 7-1/678. Зарегистрирован в Реестре государственной регистрации нормативных правовых актов № 11926.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(корректировка) сведений о сельскохозяйственных животных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затрат ревизионных союзов сельскохозяйственных кооперативов на проведение внутреннего аудита сельскохозяйственных кооперативов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затрат ревизионных союзов сельскохозяйственных кооперативов на проведение внутреннего аудита сельскохозяйственных кооперативов"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8 декабря 2015 года № 1-1/1069. Зарегистрирован в Реестре государственной регистрации нормативных правовых актов № 12677.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затрат перерабатывающих предприятий на закуп сельскохозяйственной продукции для производства продуктов ее глубокой переработки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26 ноября 2014 года № 3-2/615. Зарегистрирован в Реестре государственной регистрации нормативных правовых актов № 10087.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апробации и регистрационных испытании ветеринарного препарата и кормовых добавок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апробации и регистрационных испытаний ветеринарных препаратов, кормовых добавок"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24 ноября 2014 года № 7-1/611. Зарегистрирован в Реестре государственной регистрации нормативных правовых актов № 10287.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нормативно-технической документации на новые, усовершенствованные ветеринарные препараты, кормовые добавки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согласования нормативно-технической документации на новые, усовершенствованные ветеринарные препараты, кормовые добавки"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28 ноября 2014 года № 7-1/625. Зарегистрирован в Реестре государственной регистрации нормативных правовых актов № 10298.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ветеринарных препаратов, кормовых добавок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государственной регистрации ветеринарных препаратов, кормовых добавок"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23 января 2015 года № 7-1/31. Зарегистрирован в Реестре государственной регистрации нормативных правовых актов № 10505.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учетного номера объектам, осуществляющим переработку зерна и продуктов его переработки по технологиям, обеспечивающим лишение семян и плодов карантинных сорных растений жизнеспособности, и (или) обеззараживание и маркировку древесного упаковочного материала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охране территории Республики Казахстан от карантинных объектов и чужеродных видов"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29 июня 2015 года № 15-08/590. Зарегистрирован в Реестре государственной регистрации нормативных правовых актов № 12032.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 Выдача разрешительных документов (включая лицензирование, регистрацию, сертификацию) в сфере сельского хозяйства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для занятия деятельностью в сфере ветеринарии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лицензии для занятия деятельностью в сфере ветеринарии"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 октября 2020 года № 302. Зарегистрирован в Реестре государственной регистрации нормативных правовых актов Республики Казахстан № 21364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производителей оригинальных, элитных семян, семян первой, второй и третьей репродукций и реализаторов семян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аттестации производителей оригинальных и элитных семян, семян первой, второй и третьей репродукций, реализаторов семян"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сельского хозяйства Республики Казахстан от 27 марта 2015 года № 4-2/266. Зарегистрирован в Реестре государственной регистрации нормативных правовых актов Республики Казахстан № 11773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на производство (формуляции) пестицидов, реализацию пестицидов, применение пестицидов аэрозольным и фумигационным способами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осуществление деятельности на производство (формуляции) пестицидов, реализацию пестицидов, применение пестицидов аэрозольным и фумигационным способами"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 ноября 2020 года № 334. Зарегистрирован в Министерстве юстиции Республики Казахстан 5 ноября 2020 года № 21589.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оказание услуг по складской деятельности с выпуском зерновых расписок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оказание услуг по складской деятельности с выпуском зерновых расписок" и о признании утратившими силу некоторых нормативных правовых актов" </w:t>
            </w:r>
            <w:r>
              <w:rPr>
                <w:rFonts w:ascii="Times New Roman"/>
                <w:b w:val="false"/>
                <w:i w:val="false"/>
                <w:color w:val="000000"/>
                <w:sz w:val="20"/>
              </w:rPr>
              <w:t>приказ</w:t>
            </w:r>
            <w:r>
              <w:rPr>
                <w:rFonts w:ascii="Times New Roman"/>
                <w:b w:val="false"/>
                <w:i w:val="false"/>
                <w:color w:val="000000"/>
                <w:sz w:val="20"/>
              </w:rPr>
              <w:t xml:space="preserve"> и.о. Министра сельского хозяйства Республики Казахстан от 1 июня 2021 года № 178. Зарегистрирован в Реестре государственной регистрации нормативных правовых актов № 22952.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экспорт, импорт и транзит перемещаемых (перевозимых) объектов с учетом оценки эпизоотической ситуации на соответствующей территории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экспорт, импорт и транзит перемещаемых (перевозимых) объектов с учетом оценки эпизоотической ситуации на соответствующей территории"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9 декабря 2014 года № 16-04/647. Зарегистрирован в Реестре государственной регистрации нормативных правовых актов № 10254.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импорт средств защиты растений (пестицидов)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импорт средств защиты растений (пестицидов)"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29 сентября 2020 года № 299. Зарегистрирован в Министерстве юстиции Республики Казахстан 5 октября 2020 года № 21494.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диких живых животных, отдельных дикорастущих растений и дикорастущего лекарственного сырья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лицензии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лицензирования экспорта объектов животного мира и лесного хозяйства"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13 сентября 2021 года № 368. Зарегистрирован в Реестре государственной регистрации нормативных правовых актов № 24397.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редких и находящихся под угрозой исчезновения видов диких животных и дикорастущих растений, включенных в красную книгу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лицензии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лицензирования экспорта объектов животного мира и лесного хозяйства"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13 сентября 2021 года № 368. Зарегистрирован в Реестре государственной регистрации нормативных правовых актов № 24397.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и (или) импорт отдельных видов товаров при введении количественных ограничений (квот)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Промышленность, индустрия и технологии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 Топливо и энергетика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паспорта готовности энергопроизводящим и энергопередающим организациям к работе в осенне-зимний период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получения энергопроизводящими, энергопередающими организациями паспорта готовности к работе в осенне-зимний период"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 февраля 2015 года № 55. Зарегистрирован в Реестре государственной регистрации нормативных правовых актов № 10516.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проверка знаний правил технической эксплуатации и правил техники безопасности у руководителей, специалистов организаций, осуществляющих производство, передачу электрической и тепловой энергии, для контроля технического состояния и безопасности эксплуатации электроустановок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квалификационных проверок знаний правил технической эксплуатации и правил техники безопасности у руководителей, специалистов организаций, осуществляющих производство, передачу электрической и тепловой энергии, для контроля технического состояния и безопасности эксплуатации электроустановок"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18 марта 2015 года № 210. Зарегистрирован в Реестре государственной регистрации нормативных правовых актов № 11026.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кандидатов в энергоаудиторы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аттестации кандидатов в энергоаудиторы"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30 ноября 2015 года № 1123. Зарегистрирован в Реестре государственной регистрации нормативных правовых актов № 12587.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персонала, занятого на объектах использования атомной энергии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аттестации персонала, занятого на объектах использования атомной энергии"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20 января 2016 года за № 12. Зарегистрирован Реестре государственной регистрации нормативных правовых актов № 13468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 Технологии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об утверждении типа средств измерений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утверждения типа, испытаний для целей утверждения типа, метрологической аттестации средств измерений и оказания государственных услуг "Выдача сертификата об утверждении типа средств измерений" и "Выдача сертификата о метрологической аттестации средств измерений", формы сертификата об утверждении типа средств измерений и установления формы знака утверждения типа"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27 декабря 2018 года № 931. Зарегистрирован в Реестре государственной регистрации нормативных правовых актов № 18110.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о метрологической аттестации средств измерений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утверждения типа, испытаний для целей утверждения типа, метрологической аттестации средств измерений и оказания государственных услуг "Выдача сертификата об утверждении типа средств измерений" и "Выдача сертификата о метрологической аттестации средств измерений, формы сертификата об утверждении типа средств измерений и установления формы знака утверждения типа"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27 декабря 2018 года № 931. Зарегистрирован в Реестре государственной регистрации нормативных правовых актов № 18110.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в реестре Государственной системы измерений Республики Казахстан методики выполнения измерений, разработанной и аттестованной в странах Содружества Независимых Государств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разработки, метрологической аттестации, утверждения и регистрации в реестре государственной системы обеспечения единства измерений методик выполнения измерений и референтных методик выполнения измерений и оказания государственной услуги "Регистрация в реестре Государственной системы измерений Республики Казахстан методики выполнения измерений, разработанной и аттестованной в странах Содружества Независимых Государств"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27 декабря 2018 года № 932. Зарегистрирован в Реестре государственной регистрации нормативных правовых актов № 18108.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 Выдача разрешительных документов (включая лицензирование, регистрацию, сертификацию) в сфере промышленности, индустрии и технологий</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транзит специфических товаров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эксперта-аудитора по подтверждению соответствия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эксперта-аудитора по подтверждению соответствия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разрешительных требований к экспертам-аудиторам по подтверждению соответствия, перечня документов, подтверждающих соответствие им, а также правил аттестации, продления действия аттестатов экспертов-аудиторов по подтверждению соответствия и оказания государственной услуги "Аттестация эксперта-аудитора по подтверждению соответствия" </w:t>
            </w:r>
            <w:r>
              <w:rPr>
                <w:rFonts w:ascii="Times New Roman"/>
                <w:b w:val="false"/>
                <w:i w:val="false"/>
                <w:color w:val="000000"/>
                <w:sz w:val="20"/>
              </w:rPr>
              <w:t>приказ</w:t>
            </w:r>
            <w:r>
              <w:rPr>
                <w:rFonts w:ascii="Times New Roman"/>
                <w:b w:val="false"/>
                <w:i w:val="false"/>
                <w:color w:val="000000"/>
                <w:sz w:val="20"/>
              </w:rPr>
              <w:t xml:space="preserve"> Министра торговли и интеграции Республики Казахстан от 8 июня 2021 года № 399-НҚ. Зарегистрирован в Реестре государственной регистрации нормативных правовых актов № 22967.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действия аттестатов экспертов-аудиторов по подтверждению соответствия</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01403002-1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эксперта-аудитора по определению страны происхождения товара, статуса товара Евразийского экономического союза или иностранного товара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эксперта-аудитора по определению страны происхождения товара, статуса товара Евразийского экономического союза или иностранного товара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разрешительных требований к экспертам-аудиторам по определению страны происхождения товара, статуса товара Евразийского экономического союза или иностранного товара, перечня документов, подтверждающих соответствие им, а также Правил аттестации, продления действия аттестатов экспертов-аудиторов по определению страны происхождения товара, статуса товара Евразийского экономического союза или иностранного товара и оказания государственной услуги "Аттестация эксперта-аудитора по определению страны происхождения товара, статуса товара Евразийского экономического союза или иностранного товара" </w:t>
            </w:r>
            <w:r>
              <w:rPr>
                <w:rFonts w:ascii="Times New Roman"/>
                <w:b w:val="false"/>
                <w:i w:val="false"/>
                <w:color w:val="000000"/>
                <w:sz w:val="20"/>
              </w:rPr>
              <w:t>приказ</w:t>
            </w:r>
            <w:r>
              <w:rPr>
                <w:rFonts w:ascii="Times New Roman"/>
                <w:b w:val="false"/>
                <w:i w:val="false"/>
                <w:color w:val="000000"/>
                <w:sz w:val="20"/>
              </w:rPr>
              <w:t xml:space="preserve"> Министра торговли и интеграции Республики Казахстан от 1 июля 2021 года № 440-НҚ. Зарегистрирован в Реестре государственной регистрации нормативных правовых актов № 23412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действия аттестатов экспертов-аудиторов по определению страны происхождения товара, статуса товара Евразийского экономического союза или иностранного товара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изготовлению Государственного флага Республики Казахстан и Государственного герба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осуществление деятельности по изготовлению Государственного флага Республики Казахстан и Государственного герба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торговли и интеграции Республики Казахстан от 18 мая 2020 года № 166-НҚ. Зарегистрирован в Реестре государственной регистрации нормативных правовых актов № 20667.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выполнение работ, связанных с этапами жизненного цикла объектов использования атомной энергии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Сооружение ядерных установок, хранилищ радиоактивных отходов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использования атомной энергии"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1 апреля 2020 года № 123. Зарегистрирован в Реестре государственной регистрации нормативных правовых актов № 20323.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ядерных установок, хранилищ радиоактивных отходов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Вывод из эксплуатации ядерных установок, хранилищ радиоактивных отходов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работами и проектами при размещении, сооружении, выводе из эксплуатации ядерных установок</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обращению с ядерными материалами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ядерных материалов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использования атомной энергии"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1 апреля 2020 года № 123. Зарегистрирован в Реестре государственной регистрации нормативных правовых актов № 20323.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ядерных материалов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ядерных материалов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и переработка природного урана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обращению с радиоактивными веществами, приборами и установками, содержащими радиоактивные вещества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радиоактивных веществ, приборов и установок, содержащих радиоактивные вещества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использования атомной энергии"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1 апреля 2020 года № 123. Зарегистрирован в Реестре государственной регистрации нормативных правовых актов № 20323.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радиоактивных веществ, приборов и установок, содержащих радиоактивные вещества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радиоактивных веществ, приборов и установок, содержащих радиоактивные вещества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радиоактивных веществ, приборов и установок, содержащих радиоактивные вещества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обращение с приборами и установками, генерирующими ионизирующее излучение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приборов и установок, генерирующих ионизирующее излучение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использования атомной энергии"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1 апреля 2020 года № 123. Зарегистрирован в Реестре государственной регистрации нормативных правовых актов № 20323.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приборов и установок, генерирующих ионизирующее излучение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предоставлению услуг в области использования атомной энергии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дозиметрический контроль персонала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использования атомной энергии"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1 апреля 2020 года № 123. Зарегистрирован в Реестре государственной регистрации нормативных правовых актов № 20323.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подготовка персонала, ответственного за обеспечение ядерной и радиационной безопасности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защита ядерных установок и ядерных материалов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качества работы источников ионизирующего излучения, а также приборов, оборудования, установок, содержащих такие источники или генерирующих ионизирующее излучение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содержания радионуклидов в продуктах, материалах, объектах окружающей среды, измерение концентрации радона и других радиоактивных газов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Радиационный контроль территорий, помещений, рабочих мест, товаров, материалов, металлолома, транспортных средств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монтаж, демонтаж, зарядка, перезарядка, ремонт приборов и установок, включая медицинские, содержащих радиоизотопные источники ионизирующего излучения или генерирующих ионизирующее излучение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деятельность по обращению с радиоактивными отходами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Дезактивация (очистка от радиоактивного загрязнения) помещений, оборудования и материалов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использования атомной энергии"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1 апреля 2020 года № 123. Зарегистрирован в Реестре государственной регистрации нормативных правовых актов № 20323.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радиоактивных отходов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Радиационная реабилитация, рекультивация территорий и объектов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и сортировка радиоактивных отходов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и захоронение радиоактивных отходов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транспортировку, включая транзитную, ядерных материалов, радиоактивных веществ, радиоизотопных источников ионизирующего излучения, радиоактивных отходов в пределах территории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радиоактивных веществ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использования атомной энергии"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1 апреля 2020 года № 123. Зарегистрирован в Реестре государственной регистрации нормативных правовых актов № 20323.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радиоактивных отходов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радиоизотопных источников ионизирующего излучения</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ядерных материалов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деятельность на территориях бывших испытательных ядерных полигонов и других территориях, загрязненных в результате проведенных ядерных испытаний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использования атомной энергии"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1 апреля 2020 года № 123. Зарегистрирован в Реестре государственной регистрации нормативных правовых актов № 20323.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производству, переработке, приобретению, хранению, реализации, использованию, уничтожению ядов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хранение, реализация ядов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осуществление деятельности по производству, переработке, приобретению, хранению, реализации, использованию, уничтожению ядов"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8 июля 2020 года № 392. Зарегистрирован в Реестре государственной регистрации нормативных правовых актов № 20949.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хранение, реализация, использование ядов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переработка, хранение, реализация, уничтожение ядов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в случае реорганизации услугополучателя</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разработке, производству, ремонту, приобретению и реализации боеприпасов, вооружения и военной техники, запасных частей, комплектующих изделий приборов к ним, а также специальных материалов и оборудования для их производства, включая монтаж, наладку, модернизацию, установку, использование, хранение, ремонт и сервисное обслуживание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 реализация боеприпасов, вооружения и военной техники, запасных частей, комплектующих изделий и приборов к ним, специальных материалов, оборудования для их производства, включая монтаж, наладку, модернизацию, установку, использование, хранение, ремонт и сервисное обслуживание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осуществление деятельности по разработке, производству, ремонту, приобретению и реализации боеприпасов, вооружения и военной техники, запасных частей, комплектующих изделий приборов к ним, а также специальных материалов и оборудования для их производства, включая монтаж, наладку, модернизацию, установку, использование, хранение, ремонт и сервисное обслуживание"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24 апреля 2020 года № 233. Зарегистрирован в Реестре государственной регистрации нормативных правовых актов № 20493.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производство боеприпасов, вооружения и военной техники, запасных частей, комплектующих изделий и приборов к ним, специальных материалов, оборудования для их производства, включая монтаж, наладку, модернизацию, установку, использование, хранение, ремонт и сервисное обслуживание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боеприпасов, вооружения и военной техники, запасных частей, комплектующих изделий и приборов к ним, специальных материалов, оборудования для их производства, включая монтаж, наладку, модернизацию, установку, использование, хранение, ремонт и сервисное обслуживание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разработке, производству, приобретению, реализации, хранению взрывчатых и пиротехнических (за исключением гражданских) веществ и изделий с их применением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и (или) приложения к лицензии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взрывчатых и пиротехнических (за исключением гражданских) веществ и изделий с их применением и о внесении изменений 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30 декабря 2014 года № 350 "Об утверждении Правил выдачи разрешения на производство взрывных работ" приказ Министра индустрии и инфраструктурного развития Республики Казахстан от 27 апреля 2020 года № 234. Зарегистрирован в Министерстве юстиции Республики Казахстан 4 мая 2020 года № 20561.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и (или) приложения к лицензии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и (или) приложения к лицензии в случае реорганизации услугополучателя в форме выделения или разделения</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ликвидации посредством уничтожения, утилизации, захоронения и переработке высвобождаемых боеприпасов, вооружений, военной техники, специальных средств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Ликвидация посредством уничтожения, утилизации, захоронения и переработка высвобождаемых боеприпасов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осуществление деятельности по ликвидации посредством уничтожения, утилизации, захоронения и переработке высвобождаемых боеприпасов, вооружений, военной техники, специальных средств"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13 апреля 2020 года № 197. Зарегистрирован в Реестре государственной регистрации нормативных правовых актов № 20414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Ликвидация посредством уничтожения, утилизации, захоронения и переработка высвобождаемых вооружений, военной техники, специальных средств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импорт и (или) экспорт отдельных видов товаров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Выдаче лицензии на экспорт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торговой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торговли и интеграции Республики Казахстан от 16 марта 2020 года № 51-НҚ. Зарегистрирован в Реестре государственной регистрации нормативных правовых актов № 20135.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Выдаче лицензии на импорт</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Выдаче лицензии на экспорт или импорт специальных технических средств, предназначенных для негласного получения информации или шифровальных (криптографических) средств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и импорт специфических товаров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специфических товаров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специфических товаров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лицензия на экспорт товаров двойного назначения или товаров, контролируемых для обеспечения национальной безопасности Республики Казахстан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экстерриториальный реэкспорт специфических товаров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01403021-1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разрешений на оказание экстерриториальных посреднических услуг или технической помощи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разрешений на оказание экстерриториальных посреднических услуг</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разрешений на оказание технической помощи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передачу третьим лицам на территории Республики Казахстан импортированных специфических товаров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организаций, осуществляющих экспертизу ядерной безопасности и (или), радиационной безопасности, и (или) ядерной физической безопасности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организаций, осуществляющих экспертизу ядерной, радиационной и ядерной физической безопасности"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9 февраля 2016 года № 45. Зарегистрирован в Реестре государственной регистрации нормативных правовых актов № 13538.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конструкций транспортных упаковочных комплектов, а также распространение действия сертификатов-разрешений на них, утвержденных уполномоченными органами других стран, на территории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утверждения конструкций транспортных упаковочных комплектов"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9 февраля 2016 года № 51. Зарегистрирован в Реестре государственной регистрации нормативных правовых актов № 13549.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заключений на ввоз на территорию Республики Казахстан радиоэлектронных средств и высокочастотных устройств гражданского назначения, в том числе встроенных либо входящих в состав других товаров, в случаях, отличных от импорта, и (или) выдача лицензии на их импорт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на ввоз на территорию Республики Казахстан радиоэлектронных средств и высокочастотных устройств гражданского назначения, в том числе встроенных либо входящих в состав других товаров, в случаях, отличных от импорта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заключений на ввоз на территорию Республики Казахстан радиоэлектронных средств и высокочастотных устройств гражданского назначения, в том числе встроенных либо входящих в состав других товаров, в случаях, отличных от импорта, и (или) выдача лицензии на их импорт" </w:t>
            </w:r>
            <w:r>
              <w:rPr>
                <w:rFonts w:ascii="Times New Roman"/>
                <w:b w:val="false"/>
                <w:i w:val="false"/>
                <w:color w:val="000000"/>
                <w:sz w:val="20"/>
              </w:rPr>
              <w:t>приказ</w:t>
            </w:r>
            <w:r>
              <w:rPr>
                <w:rFonts w:ascii="Times New Roman"/>
                <w:b w:val="false"/>
                <w:i w:val="false"/>
                <w:color w:val="000000"/>
                <w:sz w:val="20"/>
              </w:rPr>
              <w:t xml:space="preserve"> Министра цифрового развития, инноваций и аэрокосмической промышленности Республики Казахстан от 30 апреля 2020 года № 168/НҚ. Зарегистрирован в Реестре государственной регистрации нормативных правовых актов № 20563.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импорт радиоэлектронных средств и высокочастотных устройств гражданского назначения, в том числе встроенных либо входящих в состав других товаров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на ввоз на территорию Республики Казахстан радиоэлектронных средств и высокочастотных устройств гражданского назначения, в том числе встроенных либо входящих в состав других товаров, в случаях, отличных от импорта или выдача лицензии на их импорт</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и импорт опасных отходов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охраны окружающей среды"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2 июня 2020 года № 130. Зарегистрирован в Реестре государственной регистрации нормативных правовых актов № 20823.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информации о недрах по районам и месторождениям топливно-энергетического и минерального сырья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геологии и пользования водными ресурсами"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экологии, геологии и природных ресурсов Республики Казахстан от 22 мая 2020 года № 117. Зарегистрирован в Реестре государственной регистрации нормативных правовых актов № 20723.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 Прочие государственные услуги в сфере промышленности, индустрии и технологий</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конечного пользователя и международного импортного сертификата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об идентификации специфических товаров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и учет химической продукции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исполняющего обязанности Министра по инвестициям и развитию Республики Казахстан от 16 июня 2015 года № 694 "Об утверждении Правил регистрации и учета химической продукции" и признании утратившими силу некоторых приказов Министра по инвестициям и развитию Республики Казахстан и Министра индустрии и инфраструктурного развития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29 мая 2020 года № 321. Зарегистрирован в Реестре государственной регистрации нормативных правовых актов № 20782.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01404003-1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затрат на внедрение цифровых технологий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Возмещение затрат на разработку и/или внедрение автоматизированных систем управления (в том числе приобретение лицензированного программного обеспечения)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мер государственного стимулирования промышленности, направленных на повышение производительности труда субъектов промышленно-инновационной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 июня 2022 года № 308. Зарегистрирован в Министерстве юстиции Республики Казахстан 1 июня 2022 года № 28320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Возмещение затрат на внедрение технологий (элементы) индустрии 4.0</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(исключение) программного обеспечения и продукции электронной промышленности в реестр (из реестра) доверенного программного обеспечения и продукции электронной промышленности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формирования и ведения реестра доверенного программного обеспечения и продукции электронной промышленности, а также критериев по включению программного обеспечения и продукции электронной промышленности в реестр доверенного программного обеспечения и продукции электронной промышленности" </w:t>
            </w:r>
            <w:r>
              <w:rPr>
                <w:rFonts w:ascii="Times New Roman"/>
                <w:b w:val="false"/>
                <w:i w:val="false"/>
                <w:color w:val="000000"/>
                <w:sz w:val="20"/>
              </w:rPr>
              <w:t>приказ</w:t>
            </w:r>
            <w:r>
              <w:rPr>
                <w:rFonts w:ascii="Times New Roman"/>
                <w:b w:val="false"/>
                <w:i w:val="false"/>
                <w:color w:val="000000"/>
                <w:sz w:val="20"/>
              </w:rPr>
              <w:t xml:space="preserve"> Министра оборонной и аэрокосмической промышленности Республики Казахстан от 28 марта 2018 года № 53/НҚ. Зарегистрирован в Министерстве юстиции Республики Казахстан 12 апреля 2018 года № 16750.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выпуск и обращение обеспеченных цифровых активов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цифровому майнингу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(исключение) аппаратно-программного комплекса для цифрового майнинга в реестр (из реестра) аппаратно-программного комплекса для цифрового майнинга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цифровых майнинговых пулов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инвестиционного контракта на реализацию инвестиционного проекта, предусматривающего осуществление инвестиций и предоставление инвестиционных преференций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приема, регистрации и рассмотрения заявки на предоставление инвестиционных преференций"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30 декабря 2015 года № 1281. Зарегистрирован в Реестре государственной регистрации нормативных правовых актов № 12780.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документа об условиях переработки товаров на/вне таможенной территории Евразийского экономического союза и переработки товаров для внутреннего потребления в легкой, горно-металлургической, химической, деревообрабатывающей отраслях промышленности, а также машиностроении и стройиндустрии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документа об условиях переработки товаров на таможенной территории Евразийского экономического союза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документа об условиях переработки товаров на/вне таможенной территории Евразийского экономического союза и переработки товаров для внутреннего потребления в легкой, горно-металлургической, химической, фармацевтической, деревообрабатывающей отраслях промышленности, а также машиностроении и стройиндустрии"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22 апреля 2020 года № 219. Зарегистрирован в Реестре государственной регистрации нормативных правовых актов № 20482.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документа об условиях переработки товаров вне таможенной территории Евразийского экономического союза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документа об условиях переработки товаров для внутреннего потребления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уполномоченного органа государств - членов Евразийского экономического союза на транзит опасных отходов через таможенную территорию Евразийского экономического союза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уполномоченного органа государств - членов Евразийского экономического союза на транзит опасных отходов через таможенную территорию Евразийского экономического союза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"Заключение уполномоченного органа государств - членов Евразийского экономического союза на транзит опасных отходов через таможенную территорию Евразийского экономического союза"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экологии, геологии и природных ресурсов Республики Казахстан от 15 июня 2020 года № 145. Зарегистрирован в Реестре государственной регистрации нормативных правовых актов № 20875.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Оформления заключения на трансграничную перевозку опасных отходов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и снятие с учета опасных технических устройств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опасных технических устройств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постановки на учет и снятия с учета опасных производственных объектов и опасных технических устройств" </w:t>
            </w:r>
            <w:r>
              <w:rPr>
                <w:rFonts w:ascii="Times New Roman"/>
                <w:b w:val="false"/>
                <w:i w:val="false"/>
                <w:color w:val="000000"/>
                <w:sz w:val="20"/>
              </w:rPr>
              <w:t>приказ</w:t>
            </w:r>
            <w:r>
              <w:rPr>
                <w:rFonts w:ascii="Times New Roman"/>
                <w:b w:val="false"/>
                <w:i w:val="false"/>
                <w:color w:val="000000"/>
                <w:sz w:val="20"/>
              </w:rPr>
              <w:t xml:space="preserve"> Министра по чрезвычайным ситуациям Республики Казахстан от 29 сентября 2021 года № 485. Зарегистрирован в Реестре государственной регистрации нормативных правовых актов № 24574.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 учета опасных технических устройств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 к применению стандартного образца зарубежного выпуска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утверждения типа и регистрации в реестре государственной системы обеспечения единства измерений стандартного образца и оказания государственных услуг "Допуск к применению стандартного образца зарубежного выпуска", "Утверждение государственного стандартного образца"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27 декабря 2018 года № 933. Зарегистрирован в Реестре государственной регистрации нормативных правовых актов № 18106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государственного стандартного образца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утверждения типа и регистрации в реестре государственной системы обеспечения единства измерений стандартного образца и оказания государственных услуг "Допуск к применению стандартного образца зарубежного выпуска", "Утверждение государственного стандартного образца"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27 декабря 2018 года № 933. Зарегистрирован в Реестре государственной регистрации нормативных правовых актов № 18106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вырубку деревьев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Типовых правил содержания и защиты зеленых насаждений, правил благоустройства территорий городов и населенных пунктов и Правил оказании государственной услуги "Выдача разрешения на вырубку деревьев"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20 марта 2015 года № 235. Зарегистрирован в Реестре государственной регистрации нормативных правовых актов № 10886.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Нефтегазовая сфера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 Выдача разрешительных документов (включая лицензирование, регистрацию, сертификацию) в нефтегазовой сфере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сжигание сырого газа в факелах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испытании объектов скважин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разрешений на сжигание сырого газа в факелах"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25 апреля 2018 года № 140. Зарегистрирован в Реестре государственной регистрации нормативных правовых актов № 16902.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пробной эксплуатации месторождения</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технологически неизбежном сжигании сырого газа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создание и размещение морских объектов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создания, размещения и эксплуатации морских объектов, используемых при проведении разведки и (или) добычи углеводородов на море и внутренних водоемах"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28 апреля 2018 года № 151. Зарегистрирован в Реестре государственной регистрации нормативных правовых актов № 17066.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работы и услуги в сфере углеводородов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Промысловые исследования при разведке и добыче углеводородов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работы и услуги в сфере углеводородов"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10 апреля 2020 года № 139. Зарегистрирован в Реестре государственной регистрации нормативных правовых актов № 20383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Сейсморазведочные работы при разведке и добыче углеводородов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Геофизические работы при разведке и добыче углеводородов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Прострелочно-взрывные работы в скважинах при разведке и добыче углеводородов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Бурение скважин на суше, на море и на внутренних водоемах при разведке и добыче углеводородов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Подземный ремонт, испытание, освоение, опробование, консервация, ликвидация скважин при разведке и добыче углеводородов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Цементация скважин при разведке и добыче углеводородов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нефтеотдачи нефтяных пластов и увеличение производительности скважин при разведке и добыче углеводородов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предотвращению и ликвидации разливов на месторождениях углеводородов на море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нефтегазохимических производств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базовых проектных документов для месторождений углеводородов и анализ разработки месторождений углеводородов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технических проектных документов для месторождений углеводородов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магистральных трубопроводов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перечень промышленных потребителей, использующих сжиженный нефтяной газ в качестве сырья для производства нефтегазохимической продукции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 Налоговое администрирование, бухгалтерский учет и финансовая отчетность, аудиторская деятельность</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 Налоговое администрирование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суммах полученных доходов из источников в Республике Казахстан и удержанных (уплаченных) налогов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 20955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резидентства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 20955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учетно-контрольных марок на алкогольную продукцию (за исключением вина наливом и пивоваренной продукции)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Министра финансов Республики Казахстан от 8 февраля 2018 года № 144 "Об утверждении Правил получения, учета, хранения, выдачи акцизных и учетно-контрольных марок и представления обязательства, отчета импортеров о целевом использовании учетно-контрольных марок при импорте алкогольной продукции в Республику Казахстан, а также учета и размера обеспечения такого обязательства"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2 июня 2020 года № 561. Зарегистрирован в Реестре государственной регистрации нормативных правовых актов № 20819.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(продление, возобновление) представления налоговой отчетности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 20955.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новых моделей контрольно-кассовых машин в Государственный реестр контрольно-кассовых машин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применения контрольно-кассовых машин"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16 февраля 2018 года № 208. Зарегистрирован в Реестре государственной регистрации нормативных правовых актов № 16508.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налоговой отчетности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Отзыв налоговой отчетности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зачетов и возвратов налогов, платежей в бюджет, пени, штрафов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ведения лицевых счетов"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27 февраля 2018 года № 306. Зарегистрирован в Реестре государственной регистрации нормативных правовых актов № 16601.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излишне (ошибочно) зачисленных сумм отчислений, взносов и (или) пени за несвоевременную и (или) неполную уплату отчислений и (или) взносов обязательного социального медицинского страхования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налога на добавленную стоимость из бюджета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возврата превышения налога на добавленную стоимость"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19 марта 2018 года № 391. Зарегистрирован в Реестре государственной регистрации нормативных правовых актов № 16669.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подоходного налога, удержанного у источника выплаты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РК от 10 июля 2020 года № 665. Зарегистрирован в Реестре государственной регистрации нормативных правовых актов № 20955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сроков исполнения налогового обязательства по уплате налогов и (или) плат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о ввозе товаров и уплате косвенных налогов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РК от 10 июля 2020 года № 665. Зарегистрирован в Реестре государственной регистрации нормативных правовых актов № 20955.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и снятие с учета контрольно-кассовых машин (ККМ)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контрольно-кассовых машин (ККМ)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применения контрольно-кассовых машин"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16 февраля 2018 года № 208. Зарегистрирован в Реестре государственной регистрации нормативных правовых актов № 16508.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 учета контрольно-кассовых машин (ККМ)</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сведений, указанных в регистрационной карточке контрольно-кассовой машины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квалификационного экзамена лиц, претендующих на право осуществлять деятельность администратора (временного администратора, реабилитационного, временного и банкротного управляющих)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проведения квалификационного экзамена"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Республики Казахстан - Министра финансов Республики Казахстан от 28 апреля 2014 года № 191. Зарегистрирован в Министерстве юстиции Республики Казахстан 3 июня 2014 года № 9479.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процедуры внесудебного банкротства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форм оказания государственной услуги "Применение процедуры внесудебного банкротства"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 Министра финансов Республики Казахстан от 28 февраля 2023 года № 218. Зарегистрирован в Министерстве юстиции Республики Казахстан 28 февраля 2023 года № 31976.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01602. Бухгалтерский учет и финансовая отчетность</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01602001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об аккредитации профессиональной организации бухгалтеров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профессиональных организаций, организаций по сертификации"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16 марта 2015 года № 175. Зарегистрирован в Реестре государственной регистрации нормативных правовых актов № 10703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01602002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об аккредитации организации по профессиональной сертификации бухгалтеров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профессиональных организаций, организаций по сертификации"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16 марта 2015 года № 175. Зарегистрирован в Реестре государственной регистрации нормативных правовых актов № 10703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 Аудиторская деятельность</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об аккредитации профессиональной аудиторской организации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профессиональных аудиторских организаций"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18 июля 2006 года № 265. Зарегистрирован в Реестре государственной регистрации нормативных правовых актов № 4336.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01603002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аудиторской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аудиторской деятельности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осуществление аудиторской деятельности" </w:t>
            </w:r>
            <w:r>
              <w:rPr>
                <w:rFonts w:ascii="Times New Roman"/>
                <w:b w:val="false"/>
                <w:i w:val="false"/>
                <w:color w:val="000000"/>
                <w:sz w:val="20"/>
              </w:rPr>
              <w:t>приказ</w:t>
            </w:r>
            <w:r>
              <w:rPr>
                <w:rFonts w:ascii="Times New Roman"/>
                <w:b w:val="false"/>
                <w:i w:val="false"/>
                <w:color w:val="000000"/>
                <w:sz w:val="20"/>
              </w:rPr>
              <w:t xml:space="preserve"> Первого заместителя Премьер-Министра Республики Казахстан – Министра финансов Республики Казахстан от 30 марта 2020 года № 336. Зарегистрирован в Реестре государственной регистрации нормативных правовых актов № 20212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на осуществление аудиторской деятельности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государственного аудитора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Высшая аудиторская палата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 Государственное регулирование, контроль и надзор финансового рынка и финансовых организаций</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 Выдача разрешительных документов (включая лицензирование, регистрацию, сертификацию) в сфере деятельности банков</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приобретение статуса крупного участника банка и (или) страховой (перестраховочной) организации, и (или) управляющего инвестиционным портфелем, и (или) банковского и (или) страхового холдинга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приобретение статуса крупного участника банка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отзыва согласия на приобретение статуса крупного участника банка, банковского холдинга, крупного участника страховой (перестраховочной) организации, страхового холдинга, крупного участника управляющего инвестиционным портфелем и требования к документам, представляемым для получения указанного согласия"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24 февраля 2012 года № 67. Зарегистрировано в Реестре государственной регистрации нормативных правовых актов № 7552.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приобретение статуса крупного участника страховой (перестраховочной) организации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приобретение статуса крупного участника управляющего инвестиционным портфелем</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приобретение статуса банковского холдинга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приобретение статуса страхового холдинга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открытие банка, филиала банка-нерезидента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разрешения на открытие банка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 оснований отказа в выдаче разрешения на открытие банка, Правил лицензирования банковских операций, а также иных операций и деятельности на рынке ценных бумаг, осуществляемых банками"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36. Зарегистрировано в Реестре государственной регистрации нормативных правовых актов № 20228.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разрешения на открытие филиала банка-нерезидента Республики Казахстан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банкам, филиалам банков-нерезидентов Республики Казахстан на проведение банковских и иных операций, предусмотренных банковским законодательством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 резидента Республики Казахстан для получения лицензии на проведение банковских и иных операций, предусмотренных банковским законодательством, впервые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 оснований отказа в выдаче разрешения на открытие банка, Правил лицензирования банковских операций, а также иных операций и деятельности на рынке ценных бумаг, осуществляемых банками"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36. Зарегистрировано в Реестре государственной регистрации нормативных правовых актов № 20228.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открываемого филиала банка-нерезидента Республики Казахстан для получения лицензии на проведение банковских и иных операций, предусмотренных банковским законодательством Республики Казахстан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для получения лицензии на проведение дополнительных банковских и иных операций, предусмотренных банковским законодательством Республики Казахстан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для получения дубликата лицензии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для переоформления лицензии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организациям, осуществляющим отдельные виды банковских операций, на банковские операции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для получения лицензии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лицензирования банковских операций, осуществляемых организациями, осуществляющими отдельные виды банковских операций, Квалификационных требований по проведению банковских операций организациями, осуществляющими отдельные виды банковских операций, и перечня документов, подтверждающих соответствие им"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надзору финансового рынка и финансовых организаций от 25 июня 2007 года № 168. Зарегистрировано в Реестре государственной регистрации нормативных правовых актов № 4873.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для получения дубликата лицензии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для переоформления лицензии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проведение банковских и иных операций, осуществляемых исламскими банками, филиалами исламских банков-нерезидентов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 резидента Республики Казахстан для получения лицензии на проведение банковских и иных операций, предусмотренных банковским законодательством, впервые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 оснований отказа в выдаче разрешения на открытие банка, Правил лицензирования банковских операций, а также иных операций и деятельности на рынке ценных бумаг, осуществляемых банками"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36. Зарегистрировано в Реестре государственной регистрации нормативных правовых актов № 20228.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открываемого филиала исламского банка-нерезидента Республики Казахстан для получения лицензии на проведение банковских и иных операций</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для получения лицензии на проведение дополнительных банковских и иных операций</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для получения лицензии при добровольной реорганизации банка в форме конвертации в исламский банк</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для получения дубликата лицензии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для переоформления лицензии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банку или банковскому холдингу разрешения на создание или приобретение дочерней организации или значительное участие банка или банковского холдинга в капитале организаций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создание или приобретение банком или банковским холдингом дочерней организации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банку и (или) банковскому холдингу разрешения на создание или приобретение дочерней организации, на создание или приобретение банком дочерней организации, приобретающей сомнительные и безнадежные активы родительского банка, на значительное участие банка и (или) банковского холдинга в капитале организаций, а также отзыва разрешения на создание, приобретение банком и (или) банковским холдингом дочерней организации, значительное участие банка и (или) банковского холдинга в капитале организаций"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28 января 2017 года № 24. Зарегистрировано в Реестре государственной регистрации нормативных правовых актов № 15050.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создание или приобретение банком дочерней организации, приобретающей сомнительные и безнадежные активы родительского банка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значительное участие банка или банковского холдинга в капитале организаций</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значительное участие банка в капитале организации, приобретающей сомнительные и безнадежные активы, создаваемой (приобретаемой) совместно с организацией, специализирующейся на улучшении качества кредитных портфелей банков второго уровня</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реорганизацию банка (банковского холдинга)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реорганизацию банка (банковского холдинга) в форме слияния, присоединения, разделения, выделения, преобразования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добровольную реорганизацию банка (банковского холдинга) либо отказа в выдаче разрешения, выдачи разрешения на конвертацию банка в исламский банк и отказа в выдаче разрешения, выдачи разрешения на добровольную ликвидацию банков, а также возврата депозитов физических лиц, их перевода в другой банк"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31. Зарегистрировано в Реестре государственной регистрации нормативных правовых актов № 20241.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реорганизацию банка в форме конвертации в исламский банк</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ликвидацию банка, добровольное прекращение деятельности филиала банка-нерезидента Республики Казахстан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Разрешения на добровольную ликвидацию банка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добровольную реорганизацию банка (банковского холдинга) либо отказа в выдаче разрешения, выдачи разрешения на конвертацию банка в исламский банк и отказа в выдаче разрешения, выдачи разрешения на добровольную ликвидацию банков, а также возврата депозитов физических лиц, их перевода в другой банк"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31. Зарегистрировано в Реестре государственной регистрации нормативных правовых актов № 20241.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Разрешения на добровольное прекращение деятельности филиала банка-нерезидента Республики Казахстан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01702. Выдача разрешительных документов (включая лицензирование, регистрацию, сертификацию) в сфере деятельности пенсионных фондов</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01702001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реорганизацию добровольного накопительного пенсионного фонда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которому осуществляется присоединение другого добровольного накопительного пенсионного фонда (других добровольных накопительных пенсионных фондов)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реорганизацию добровольного накопительного пенсионного фонда и передачи пенсионных активов и обязательств присоединяемого добровольного накопительного пенсионного фонда по договорам о пенсионном обеспечении за счет добровольных пенсионных взносов в реорганизованный добровольный накопительный пенсионный фонд"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39. Зарегистрировано в Реестре государственной регистрации нормативных правовых актов № 20238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которому осуществляется присоединение юридического лица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01702002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ликвидацию добровольного накопительного пенсионного фонда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добровольного возврата лицензии на управление инвестиционным портфелем с правом привлечения добровольных пенсионных взносов, проведения добровольной и принудительной ликвидации добровольных накопительных пенсионных фондов, а также передачи пенсионных активов и обязательств по договорам о пенсионном обеспечении за счет добровольных пенсионных взносов, и установления перечня документов, подтверждающих отсутствие у добровольного накопительного пенсионного фонда обязательств и действующих договоров по деятельности, осуществляемой на основании лицензии на управление инвестиционным портфелем с правом привлечения добровольных пенсионных взносов и лицензии на осуществление других видов деятельности на рынке ценных бумаг"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38. Зарегистрировано в Реестре государственной регистрации нормативных правовых актов № 20220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 Выдача разрешительных документов (включая лицензирование, регистрацию, сертификацию) в сфере рынка страховых услуг</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создание страховой (перестраховочной) организации, открытие филиала страховой (перестраховочной) организации-нерезидента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Разрешения на создание страховой (перестраховочной) организации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лицензирования страховой (перестраховочной) деятельности и деятельности страхового брокера, а также требований к содержанию документов, представляемых для получения лицензии"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надзору финансового рынка и финансовых организаций от 30 апреля 2007 года № 122. Зарегистрировано в Реестре государственной регистрации нормативных правовых актов № 4731.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филиала страховой (перестраховочной) организации-нерезидента Республики Казахстан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страховой деятельности или право осуществления исламской страховой деятельности по отрасли "страхование жизни"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на осуществление страховой (перестраховочной) деятельности вновь созданной страховой (перестраховочной) организации, открытого филиала страховой (перестраховочной) организации-нерезидента Республики Казахстан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лицензирования страховой (перестраховочной) деятельности и деятельности страхового брокера, а также требований к содержанию документов, представляемых для получения лицензии"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надзору финансового рынка и финансовых организаций от 30 апреля 2007 года № 122. Зарегистрировано в Реестре государственной регистрации нормативных правовых актов № 4731.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по дополнительным классам страхования</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на осуществление деятельности по перестрахованию в отрасли "страхование жизни"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жизни, за исключением класса, указанного в </w:t>
            </w:r>
            <w:r>
              <w:rPr>
                <w:rFonts w:ascii="Times New Roman"/>
                <w:b w:val="false"/>
                <w:i w:val="false"/>
                <w:color w:val="000000"/>
                <w:sz w:val="20"/>
              </w:rPr>
              <w:t>подпункте 3)</w:t>
            </w:r>
            <w:r>
              <w:rPr>
                <w:rFonts w:ascii="Times New Roman"/>
                <w:b w:val="false"/>
                <w:i w:val="false"/>
                <w:color w:val="000000"/>
                <w:sz w:val="20"/>
              </w:rPr>
              <w:t xml:space="preserve"> пункта 2 статьи 6 Закона РК "О страховой деятельности"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жизни в рамках государственной образовательной накопительной системы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Аннуитетное страхование, за исключением класса, указанного в </w:t>
            </w:r>
            <w:r>
              <w:rPr>
                <w:rFonts w:ascii="Times New Roman"/>
                <w:b w:val="false"/>
                <w:i w:val="false"/>
                <w:color w:val="000000"/>
                <w:sz w:val="20"/>
              </w:rPr>
              <w:t>подпункте 4)</w:t>
            </w:r>
            <w:r>
              <w:rPr>
                <w:rFonts w:ascii="Times New Roman"/>
                <w:b w:val="false"/>
                <w:i w:val="false"/>
                <w:color w:val="000000"/>
                <w:sz w:val="20"/>
              </w:rPr>
              <w:t xml:space="preserve"> пункта 2 статьи 6 Закона РК "О страховой деятельности"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Пенсионное аннуитетное страхование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переоформления лицензии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дубликата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право осуществления страховой (перестраховочной) деятельности или исламской страховой (перестраховочной) деятельности по отрасли "общее страхование"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на осуществление страховой (перестраховочной) деятельности вновь созданной страховой (перестраховочной) организации, открытого филиала страховой (перестраховочной) организации-нерезидента Республики Казахстан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лицензирования страховой (перестраховочной) деятельности и деятельности страхового брокера, а также требований к содержанию документов, представляемых для получения лицензии"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надзору финансового рынка и финансовых организаций от 30 апреля 2007 года № 122. Зарегистрировано в Реестре государственной регистрации нормативных правовых актов № 4731.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от несчастных случаев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на случай болезни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автомобильного транспорта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железнодорожного транспорта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воздушного транспорта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водного транспорта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грузов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имущества от ущерба, за исключением классов, указанных в подпунктах 3), 4), 5), 6), 6-1) и 7) пункта 3 </w:t>
            </w:r>
            <w:r>
              <w:rPr>
                <w:rFonts w:ascii="Times New Roman"/>
                <w:b w:val="false"/>
                <w:i w:val="false"/>
                <w:color w:val="000000"/>
                <w:sz w:val="20"/>
              </w:rPr>
              <w:t>статьи 6</w:t>
            </w:r>
            <w:r>
              <w:rPr>
                <w:rFonts w:ascii="Times New Roman"/>
                <w:b w:val="false"/>
                <w:i w:val="false"/>
                <w:color w:val="000000"/>
                <w:sz w:val="20"/>
              </w:rPr>
              <w:t xml:space="preserve"> Закона Республики Казахстан "О страховой деятельности"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автомобильного транспорта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воздушного транспорта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водного транспорта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гражданско-правовой ответственности, за исключением классов, указанных в подпунктах 9), 10), 11), 11-1) и 11-2) пункта 3 </w:t>
            </w:r>
            <w:r>
              <w:rPr>
                <w:rFonts w:ascii="Times New Roman"/>
                <w:b w:val="false"/>
                <w:i w:val="false"/>
                <w:color w:val="000000"/>
                <w:sz w:val="20"/>
              </w:rPr>
              <w:t>статьи 6</w:t>
            </w:r>
            <w:r>
              <w:rPr>
                <w:rFonts w:ascii="Times New Roman"/>
                <w:b w:val="false"/>
                <w:i w:val="false"/>
                <w:color w:val="000000"/>
                <w:sz w:val="20"/>
              </w:rPr>
              <w:t xml:space="preserve"> Закона Республики Казахстан "О страховой деятельности"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займов юридических лиц</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Ипотечное страхование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гарантий и поручительств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убытков финансовых организаций, за исключением классов, указанных в подпунктах 13), 14), 15) и 16) пункта 3 </w:t>
            </w:r>
            <w:r>
              <w:rPr>
                <w:rFonts w:ascii="Times New Roman"/>
                <w:b w:val="false"/>
                <w:i w:val="false"/>
                <w:color w:val="000000"/>
                <w:sz w:val="20"/>
              </w:rPr>
              <w:t>статьи 6</w:t>
            </w:r>
            <w:r>
              <w:rPr>
                <w:rFonts w:ascii="Times New Roman"/>
                <w:b w:val="false"/>
                <w:i w:val="false"/>
                <w:color w:val="000000"/>
                <w:sz w:val="20"/>
              </w:rPr>
              <w:t xml:space="preserve"> Закона Республики Казахстан "О страховой деятельности"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от прочих финансовых убытков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Титульное страхование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судебных расходов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космических объектов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космических объектов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профессиональной ответственности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по дополнительным классам страхования</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на осуществление деятельности по перестрахованию в отрасли "общее страхование"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переоформления лицензии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дубликата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виды обязательного страхования, установленные законами Республики Казахстан и являющиеся отдельными классами страхования, или право осуществления исламской страховой деятельности по видам обязательного страхования, установленным законами Республики Казахстан и являющимся отдельными классами страхования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страхование гражданско-правовой ответственности владельцев транспортных средств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лицензирования страховой (перестраховочной) деятельности и деятельности страхового брокера, а также требований к содержанию документов, представляемых для получения лицензии"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надзору финансового рынка и финансовых организаций от 30 апреля 2007 года № 122. Зарегистрировано в Реестре государственной регистрации нормативных правовых актов № 4731.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страхование гражданско-правовой ответственности перевозчика перед пассажирами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страхование гражданско-правовой ответственности частных нотариусов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страхование гражданско-правовой ответственности аудиторских организаций</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страхование туриста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страхование гражданско-правовой ответственности владельцев объектов, деятельность которых связана с опасностью причинения вреда третьим лицам</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страхование работника от несчастных случаев при исполнении им трудовых (служебных) обязанностей</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экологическое страхование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на осуществление страховой (перестраховочной) деятельности вновь созданной страховой (перестраховочной) организации, открытого филиала страховой (перестраховочной) организации-нерезидента Республики Казахстан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по дополнительным классам обязательного страхования</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на осуществление деятельности по перестрахованию по видам обязательного страхования</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переоформления лицензии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дубликата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деятельность по перестрахованию или право осуществления деятельности по исламскому перестрахованию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на право осуществления деятельности по перестрахованию</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лицензирования страховой (перестраховочной) деятельности и деятельности страхового брокера, а также требований к содержанию документов, представляемых для получения лицензии"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надзору финансового рынка и финансовых организаций от 30 апреля 2007 года № 122. Зарегистрировано в Реестре государственной регистрации нормативных правовых актов № 4731.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переоформления лицензии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дубликата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право осуществления деятельности страхового брокера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на право осуществления деятельности страхового брокера страховым брокером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лицензирования страховой (перестраховочной) деятельности и деятельности страхового брокера, а также требований к содержанию документов, представляемых для получения лицензии"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надзору финансового рынка и финансовых организаций от 30 апреля 2007 года № 122. Зарегистрировано в Реестре государственной регистрации нормативных правовых актов № 4731.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на право осуществления деятельности страхового брокера вновь открытого филиала страхового брокера-нерезидента Республики Казахстан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на право осуществления дополнительного вида брокерской деятельности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переоформления лицензии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дубликата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создание или приобретение дочерней организации страховой (перестраховочной) организацией и (или) страховым холдингом, значительное участие страховой (перестраховочной) организации и (или) страхового холдинга в капитале организаций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разрешения на создание или приобретение дочерней организации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страховой (перестраховочной) организации и (или) страховому холдингу разрешения на создание или приобретение дочерней организации, значительное участие в капитале организаций, отзыва разрешения на создание, приобретение дочерней организации, значительное участие в капитале организаций, а также требований к документам, необходимым для получения разрешения на создание или приобретение дочерней организации, Требований к содержанию заявления на получение страховой (перестраховочной) организацией и (или) страховым холдингом разрешения на значительное участие в капитале организаций"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26 марта 2012 года № 129. Зарегистрировано в Реестре государственной регистрации нормативных правовых актов № 7619.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разрешения на значительное участие в капитале организаций</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реорганизацию страховой (перестраховочной) организации и страхового холдинга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добровольную реорганизацию страховой (перестраховочной) организации (страхового холдинга) либо отказа в выдаче указанного разрешения"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24 февраля 2012 года № 54. Зарегистрировано в Реестре государственной регистрации нормативных правовых актов № 7542.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ликвидацию страховой (перестраховочной) организации, добровольное прекращение деятельности филиала страховой (перестраховочной) организации-нерезидента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для получения разрешения на добровольную ликвидацию страховой (перестраховочной) организации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добровольную ликвидацию страховых (перестраховочных) организаций либо отказа в выдаче указанного разрешения"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44. Зарегистрировано в Реестре государственной регистрации нормативных правовых актов № 20254.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для получения разрешения на добровольное прекращение деятельности филиала страховой (перестраховочной) организации-нерезидента Республики Казахстан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открытие филиала страхового брокера-нерезидента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 Прочие государственные услуги в сфере государственного регулирования, контроля и надзора финансового рынка и финансовых организаций</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обменные операции с наличной иностранной валютой, выдаваемая уполномоченным организациям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на обменные операции с наличной иностранной валютой и приложения к лицензии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осуществления обменных операций с наличной иностранной валютой в Республике Казахстан"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4 апреля 2019 года № 49. Зарегистрировано в Реестре государственной регистрации нормативных правовых актов № 18545.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приложения к действительной лицензии при открытии дополнительного обменного пункта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переоформления лицензии и приложения к ней</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переоформления приложения к лицензии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назначение (избрание) руководящих работников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банковских, страховых холдингов, акционерного общества "Фонд гарантирования страховых выплат"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назначение (избрание) руководящих работников в банковском секторе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согласия на назначение (избрание) руководящих работников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банковских, страховых холдингов, акционерного общества "Фонд гарантирования страховых выплат", включая требования, предъявляемые к руководящим работникам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критерии отсутствия безупречной деловой репутации и перечень документов, необходимых для получения согласия"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43. Зарегистрировано в Реестре государственной регистрации нормативных правовых актов № 20248.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назначение (избрание) руководящих работников в страховом секторе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назначение (избрание) руководящих работников в секторе рынка ценных бумаг</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выпуска объявленных акций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выпуска объявленных акций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аннулирования выпуска объявленных акций, Требований к документам для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Перечня документов для аннулирования выпуска объявленных акций и требований к ним, Правил составления и оформления проспекта выпуска акций, изменений и (или) дополнений в проспект выпуска акций,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42. Зарегистрировано в Реестре государственной регистрации нормативных правовых актов № 20223.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и (или) дополнений в проспект выпуска акций.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выпуска негосударственных облигаций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облигаций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программы), частный меморандум, представления и рассмотрения уведомления об итогах погашения негосударственных облигаций, аннулирования выпуска негосударственных облигаций, Требований к документам для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программы), частный меморандум, рассмотрения уведомления об итогах погашения негосударственных облигаций, Перечня документов для аннулирования выпуска негосударственных облигаций и требований к ним, Правил составления и оформления проспекта выпуска негосударственных облигаций (проспекта облигационной программы), изменений и (или) дополнений в проспект выпуска негосударственных облигаций (проспект облигационной программы), уведомления об итогах погашения негосударственных облигаций"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29 октября 2018 года № 248. Зарегистрировано в Реестре государственной регистрации нормативных правовых актов № 17884.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облигационной программы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облигационной программы и первого выпуска облигаций в пределах облигационной программы, представленные услугополучателем одновременно</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облигаций в пределах облигационной программы, зарегистрированной уполномоченным органом</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облигаций со сроком обращения не более 12 (двенадцати) месяцев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облигаций, подлежащих частному размещению</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облигаций, подлежащих частному размещению, в пределах облигационной программы, зарегистрированной уполномоченным органом</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и (или) дополнений в проспект выпуска негосударственных облигаций (проспект облигационной программы);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и (или) дополнений в частный меморандум</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выпуска паев паевых инвестиционных фондов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выпуска паев паевых инвестиционных фондов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выпуска паев паевого инвестиционного фонда"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19 октября 2020 года № 101. Зарегистрировано в Реестре государственной регистрации нормативных правовых актов № 21508.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и (или) дополнений в правила паевого инвестиционного фонда.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отчета об итогах размещения акций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отчета об итогах размещения акций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аннулирования выпуска объявленных акций, Требований к документам для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Перечня документов для аннулирования выпуска объявленных акций и требований к ним, Правил составления и оформления проспекта выпуска акций, изменений и (или) дополнений в проспект выпуска акций,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42. Зарегистрировано в Реестре государственной регистрации нормативных правовых актов № 20223.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отчета об обмене размещенных акций акционерного общества одного вида на акции данного акционерного общества другого вида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к сведению изменений в отчет об итогах размещения акций в связи с дроблением акций</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право осуществления деятельности кредитного бюро и акта о соответствии кредитного бюро требованиям, предъявляемым к кредитному бюро по защите и обеспечению сохранности базы данных кредитных историй, используемых информационных систем и помещений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право осуществления деятельности кредитного бюро и акта о соответствии кредитного бюро требованиям, предъявляемым к кредитному бюро по защите и обеспечению сохранности базы данных кредитных историй, используемых информационных систем и помещений"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32. Зарегистрировано в Реестре государственной регистрации нормативных правовых актов № 20239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актуарной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актуарной деятельности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минимальной обязательной программы обучения актуариев, перечня и требований к международным ассоциациям актуариев, Требований к содержанию и порядку предоставления обязательного актуарного заключения, Требований к подтверждению квалификации актуария, Правил и сроков привлечения независимого актуария для проверки деятельности актуария, состоящего в штате страховой (перестраховочной) организации, направления независимым актуарием результатов проверки достоверности расчетов, проведенных актуарием, состоящим в штате страховой (перестраховочной) организации, Правил выдачи лицензии на право осуществления актуарной деятельности на страховом рынке, Правил проведения тестирования"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27 августа 2018 года № 191. Зарегистрировано в Реестре государственной регистрации нормативных правовых актов № 17618.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дубликата лицензии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на рынке ценных бумаг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Брокерская деятельность:</w:t>
            </w:r>
          </w:p>
          <w:p>
            <w:pPr>
              <w:spacing w:after="20"/>
              <w:ind w:left="20"/>
              <w:jc w:val="both"/>
            </w:pPr>
            <w:r>
              <w:rPr>
                <w:rFonts w:ascii="Times New Roman"/>
                <w:b w:val="false"/>
                <w:i w:val="false"/>
                <w:color w:val="000000"/>
                <w:sz w:val="20"/>
              </w:rPr>
              <w:t>
1) с правом ведения счетов клиентов в качестве номинального держателя;</w:t>
            </w:r>
          </w:p>
          <w:p>
            <w:pPr>
              <w:spacing w:after="20"/>
              <w:ind w:left="20"/>
              <w:jc w:val="both"/>
            </w:pPr>
            <w:r>
              <w:rPr>
                <w:rFonts w:ascii="Times New Roman"/>
                <w:b w:val="false"/>
                <w:i w:val="false"/>
                <w:color w:val="000000"/>
                <w:sz w:val="20"/>
              </w:rPr>
              <w:t>
2) без права ведения счетов клиентов.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приостановления и лишения лицензий на осуществление видов профессиональной деятельности на рынке ценных бумаг"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40. Зарегистрировано в Реестре государственной регистрации нормативных правовых актов № 20226.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Дилерская деятельность</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управлению инвестиционным портфелем:</w:t>
            </w:r>
          </w:p>
          <w:p>
            <w:pPr>
              <w:spacing w:after="20"/>
              <w:ind w:left="20"/>
              <w:jc w:val="both"/>
            </w:pPr>
            <w:r>
              <w:rPr>
                <w:rFonts w:ascii="Times New Roman"/>
                <w:b w:val="false"/>
                <w:i w:val="false"/>
                <w:color w:val="000000"/>
                <w:sz w:val="20"/>
              </w:rPr>
              <w:t>
1) с правом привлечения добровольных пенсионных взносов (добровольный накопительный пенсионный фонд);</w:t>
            </w:r>
          </w:p>
          <w:p>
            <w:pPr>
              <w:spacing w:after="20"/>
              <w:ind w:left="20"/>
              <w:jc w:val="both"/>
            </w:pPr>
            <w:r>
              <w:rPr>
                <w:rFonts w:ascii="Times New Roman"/>
                <w:b w:val="false"/>
                <w:i w:val="false"/>
                <w:color w:val="000000"/>
                <w:sz w:val="20"/>
              </w:rPr>
              <w:t>
2) без права привлечения добровольных пенсионных взносов.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Кастодиальная деятельность</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Трансфер-агентская деятельность</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организации торговли с ценными бумагами и иными финансовыми инструментами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Клиринговая деятельность по сделкам с финансовыми инструментами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лицензии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платежных организаций, прошедших учетную регистрацию в Национальном Банке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деятельности платежных организаций"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31 августа 2016 года № 215. Зарегистрирован в Реестре государственной регистрации нормативных правовых актов № 14347.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проведение добровольной реорганизации (присоединение, слияние, разделение, выделение, преобразование) платежных организаций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деятельности платежных организаций"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31 августа 2016 года № 215. Зарегистрирован в Реестре государственной регистрации нормативных правовых актов № 14347.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регистрация коллекторских агентств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прохождения учетной регистрации и ведения реестра коллекторских агентств" постановление Правления Агентства Республики Казахстан по регулированию и развитию финансового рынка от 30 марта 2020 года № 49. Зарегистрировано в Реестре государственной регистрации нормативных правовых актов № 20269.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юридическим лицам, исключительной деятельностью которых является инкассация банкнот, монет и ценностей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лицензии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лицензии юридическим лицам, исключительной деятельностью которых является инкассация банкнот, монет и ценностей"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8 ноября 2019 года № 176. Зарегистрировано в Реестре государственной регистрации нормативных правовых актов № 19612.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дубликата лицензии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микрофинансовой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лицензии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лицензирования микрофинансовой деятельности, Квалификационных требований на осуществление микрофинансовой деятельности и перечня документов, подтверждающих соответствие им"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23 ноября 2020 года № 108. Зарегистрировано в Реестре государственной регистрации нормативных правовых актов № 21731.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дубликата лицензии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реорганизацию микрофинансовой организации в форме конвертации в банк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 Таможенное дело</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 Прочие государственные услуги в сфере таможенного дела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объектов авторских прав и смежных прав, товарных знаков, знаков обслуживания и наименований мест происхождения товаров в таможенный реестр объектов интеллектуальной собственности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РК от 10 июля 2020 года № 665 Зарегистрирован в Реестре государственной регистрации нормативных правовых актов № 20955.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уполномоченных экономических операторов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РК от 10 июля 2020 года № 665 Зарегистрирован в Реестре государственной регистрации нормативных правовых актов № 20955.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таможенных представителей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РК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таможенных перевозчиков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РК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предварительных решений о происхождении товаров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РК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предварительного решения о классификации товара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РК от 10 июля 2020 года № 665. Зарегистрирован в Реестре государственной регистрации нормативных правовых актов № 20955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решения о классификации товара в несобранном или разобранном виде, в том числе в некомплектном или незавершенном виде, ввоз которого предполагается различными товарными партиями в течение определенного периода времени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Таможенная очистка товаров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совершения таможенной очистки товаров должностными лицами органов государственных доходов"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26 января 2018 года № 73. Зарегистрирован в Министерстве юстиции Республики Казахстан 13 февраля 2018 года № 16346.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 допущении транспортного средства международной перевозки к перевозке товаров под таможенными пломбами и печатями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 20955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владельцев мест временного хранения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владельцев магазинов беспошлинной торговли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 20955.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владельцев складов хранения собственных товаров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РК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исполнения обязанности по уплате таможенных пошлин, налогов, специальных, антидемпинговых, компенсационных пошлин, а также обеспечение исполнения обязанностей юридического лица, осуществляющего деятельность в сфере таможенного дела, и (или) уполномоченного экономического оператора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обеспечения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26 февраля 2018 года № 294. Зарегистрирован в Реестре государственной регистрации нормативных правовых актов № 16600.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сроков уплаты ввозных таможенных пошлин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подтверждения наличия оснований для предоставления отсрочки или рассрочки уплаты ввозных таможенных пошлин и форм решений о предоставлении отсрочки или рассрочки уплаты ввозных таможенных пошлин и об отказе в их предоставлении"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14 февраля 2018 года № 180. Зарегистрирован в Реестре государственной регистрации нормативных правовых актов № 16603.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таможенной декларации на транспортное средство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пассажирской таможенной декларации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транзитной декларации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 20955.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Безопасность, оборона и правосудие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 Выдача разрешительных документов (включая лицензирование, регистрацию, сертификацию) в сфере безопасности, правосудия и обороны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разработке, производству, ремонту, торговле, коллекционированию, экспонированию гражданского и служебного оружия и патронов к нему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разработке гражданского и служебного оружия и патронов к нему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производству гражданского и служебного оружия и патронов к нему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ремонту гражданского и служебного оружия и патронов к нему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торговле гражданским и служебным оружием и патронами к нему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коллекционированию гражданского и служебного оружия и патронов к нему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экспонированию гражданского и служебного оружия и патронов к нему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разработке, производству, торговле, использованию гражданских пиротехнических веществ и изделий с их применением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разработке гражданских пиротехнических веществ и изделий с их применением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производству гражданских пиротехнических веществ и изделий с их применением</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торговле гражданскими пиротехническими веществами и изделиями с их применением</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использованию гражданских пиротехнических веществ и изделий с их применением</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разработке, производству, ремонту и реализации специальных технических средств, предназначенных для проведения оперативно-розыскных мероприятий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производство специальных технических средств, предназначенных для проведения оперативно-розыскных мероприятий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6 мая 2020 года № 34/қе. Зарегистрирован в Реестре государственной регистрации нормативных правовых актов № 20609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реализация специальных технических средств, предназначенных для проведения оперативно-розыскных мероприятий</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разработку средств криптографической защиты информации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6 мая 2020 года № 34/қе. Зарегистрирован в Реестре государственной регистрации нормативных правовых актов № 20609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оказание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6 мая 2020 года № 34/қе. Зарегистрирован в Реестре государственной регистрации нормативных правовых актов № 20609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(разрешительного документа) на ввоз, вывоз и транзит специальных технических средств, предназначенных для негласного получения информации, к которым применяются меры нетарифного регулирования в торговле с третьими странами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6 мая 2020 года № 34/қе. Зарегистрирован в Реестре государственной регистрации нормативных правовых актов № 20609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(разрешительного документа) на ввоз, вывоз и транзит шифровальных (криптографических) средств, к которым применяются меры нетарифного регулирования в торговле с третьими странами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6 мая 2020 года № 34/қе. Зарегистрирован в Реестре государственной регистрации нормативных правовых актов № 20609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право занятия охранной деятельностью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 охранных услуг, в том числе охрана объектов, уязвимых в террористическом отношении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охранной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28 марта 2020 года № 261. Зарегистрирован в Реестре государственной регистрации нормативных правовых актов № 20224.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 охранных услуг, за исключением охраны объектов, уязвимых в террористическом отношении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уполномоченным органом специализированного учебного центра по подготовке и повышению квалификации работников, занимающих должности руководителя и охранника в частной охранной организации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охранной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28 марта 2020 года № 261. Зарегистрирован в Реестре государственной регистрации нормативных правовых актов № 20224.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уполномоченного органа на учреждение охранной организации национальной компанией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охранной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28 марта 2020 года № 261. Зарегистрирован в Реестре государственной регистрации нормативных правовых актов № 20224.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на соответствие криминалистическим требованиям гражданского и служебного оружия и патронов к нему, а также конструктивно сходных с оружием изделий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заключения на соответствие криминалистическим требованиям гражданского и служебного оружия и патронов к нему"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18 марта 2020 года № 224. Зарегистрирован в Реестре государственной регистрации нормативных правовых актов № 20173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физическим лицам на ввоз на территорию Республики Казахстан, вывоз с территории Республики Казахстан, а также транзит через территорию Республики Казахстан единичных экземпляров гражданского оружия и патронов к нему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юридическим лицам на ввоз на территорию Республики Казахстан, вывоз с территории Республики Казахстан и транзит через территорию Республики Казахстан гражданского и служебного оружия и патронов к нему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приобретение гражданского оружия и патронов к нему физическим лицам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приобретение гражданского и служебного оружия и патронов к нему юридическим лицам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хранение, хранение и ношение гражданского оружия и патронов к нему физическим лицам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хранение и ношение служебного оружия и патронов к нему работникам юридических лиц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хранение служебного оружия и патронов к нему юридическим лицам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перевозку гражданского оружия и патронов к нему физическим лицам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перевозку гражданского и служебного оружия и патронов к нему юридическим лицам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приобретение гражданских пиротехнических веществ и изделий с их применением юридическим лицам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разрешений на хранение, гражданских пиротехнических веществ и изделий с их применением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открытие и функционирование стрелковых тиров (стрельбищ) и стендов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деятельность, связанную с оборотом наркотических средств, психотропных веществ и прекурсоров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Культивирование, сбор и заготовка наркотикосодержащих растений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оборота наркотических средств, психотропных веществ и прекурсоров"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31 марта 2020 года № 276. Зарегистрирован в Реестре государственной регистрации нормативных правовых актов № 20231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Пересылка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Уничтожение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и импорт товаров, содержащих наркотические средства, психотропные вещества и прекурсоры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лицензии на экспорт и (или) импорт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оборота наркотических средств, психотропных веществ и прекурсоров"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31 марта 2020 года № 276. Зарегистрирован в Реестре государственной регистрации нормативных правовых актов № 20231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на экспорт и (или) импорт</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ввоз, вывоз и транзит наркотических средств, психотропных веществ и прекурсоров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разрешения на ввоз и (или) вывоз</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оборота наркотических средств, психотропных веществ и прекурсоров"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31 марта 2020 года № 276. Зарегистрирован в Реестре государственной регистрации нормативных правовых актов № 20231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разрешения на ввоз, вывоз и транзит</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реализацию (в том числе иную передачу) средств криптографической защиты информации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6 мая 2020 года № 34/қе. Зарегистрирован в Реестре государственной регистрации нормативных правовых актов № 20609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 Прочие государственные услуги в сфере безопасности, правосудия и обороны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архивных справок и/или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органов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по правовой статистике и специальным учетам Генеральной прокуратуры Республики Казахстан и его территориальными органами" </w:t>
            </w:r>
            <w:r>
              <w:rPr>
                <w:rFonts w:ascii="Times New Roman"/>
                <w:b w:val="false"/>
                <w:i w:val="false"/>
                <w:color w:val="000000"/>
                <w:sz w:val="20"/>
              </w:rPr>
              <w:t>приказ</w:t>
            </w:r>
            <w:r>
              <w:rPr>
                <w:rFonts w:ascii="Times New Roman"/>
                <w:b w:val="false"/>
                <w:i w:val="false"/>
                <w:color w:val="000000"/>
                <w:sz w:val="20"/>
              </w:rPr>
              <w:t xml:space="preserve"> Генерального Прокурора Республики Казахстан от 18 мая 2020 года № 64. Зарегистрирован в Реестре государственной регистрации нормативных правовых актов № 20674.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по техническому исследованию на предмет отнесения товаров к средствам криптографической защиты информации и специальным техническим средствам, предназначенным для проведения оперативно-розыскных мероприятий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6 мая 2020 года № 34/қе. Зарегистрирован в Реестре государственной регистрации нормативных правовых актов № 20609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нотификаций о характеристиках товаров (продукции), содержащих шифровальные (криптографические) средства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6 мая 2020 года № 34/қе. Зарегистрирован в Реестре государственной регистрации нормативных правовых актов № 20609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виз для осуществления предпринимательской деятельности (А5, С5)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сокращения сроков их действия" </w:t>
            </w:r>
            <w:r>
              <w:rPr>
                <w:rFonts w:ascii="Times New Roman"/>
                <w:b w:val="false"/>
                <w:i w:val="false"/>
                <w:color w:val="000000"/>
                <w:sz w:val="20"/>
              </w:rPr>
              <w:t>Совместный приказ</w:t>
            </w:r>
            <w:r>
              <w:rPr>
                <w:rFonts w:ascii="Times New Roman"/>
                <w:b w:val="false"/>
                <w:i w:val="false"/>
                <w:color w:val="000000"/>
                <w:sz w:val="20"/>
              </w:rPr>
              <w:t xml:space="preserve"> исполняющего обязанности Министра иностранных дел Республики Казахстан от 24 ноября 2016 года № 11-1-2/555 и Министра внутренних дел Республики Казахстан от 28 ноября 2016 года № 1100. Зарегистрирован в Реестре государственной регистрации нормативных правовых актов № 14531.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виз для деловой поездки (В2, В3)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виз для осуществления трудовой деятельности (С3, С4)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виз по религиозным мероприятиям (С7)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виз для выезда из РК (В14-В22)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виз для получения образования (В7, С9)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виз для постоянного проживания (В8, С1, С11)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виз для воссоединения семьи (С2)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МВД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виз по служебным делам (А3)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виз на лечение (С12)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Возбуждение исполнительного производства на основании исполнительного документа по заявлению взыскателя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исполнительного производства"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мая 2020 года № 69. Зарегистрирован в Реестре государственной регистрации нормативных правовых актов № 20836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неоднократное пересечение Государственной границы Республики Казахстан казахстанскими судами для ведения промысловой деятельности в территориальных водах (море), внутренних водах и на континентальном шельфе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Пограничной службой Комитета национальной безопасности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20 апреля 2020 года № 26/қе. Зарегистрирован в Реестре государственной регистрации нормативных правовых актов № 20461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пропуска на въезд и пребывание в пограничной полосе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Пограничной службой Комитета национальной безопасности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20 апреля 2020 года № 26/қе. Зарегистрирован в Реестре государственной регистрации нормативных правовых актов № 20461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пропуска на выход в территориальные воды (море) и внутренние воды Республики Казахстан казахстанских маломерных самоходных и несамоходных (надводных и подводных) судов (средств) и средств передвижения по льду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Пограничной службой Комитета национальной безопасности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20 апреля 2020 года № 26/қе. Зарегистрирован в Реестре государственной регистрации нормативных правовых актов № 20461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на обучение в Академию правосудия при Верховном Суде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Судебная администрация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приема на обучение в Академию правосудия при Верховном Суде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Председателя Верховного Суда Республики Казахстан от 26 марта 2020 года № 12. Зарегистрирован в Реестре государственной регистрации нормативных правовых актов № 20197.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Защита конкуренции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02001. Прочие государственные услуги в сфере защиты конкуренции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02001001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ходатайств о согласии на экономическую концентрацию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ходатайства о согласии на экономическую концентрацию по реорганизации субъекта рынка путем слияния или присоединения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"Рассмотрение ходатайств о согласии на экономическую концентрацию"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21 апреля 2020 года № 29. Зарегистрирован в Реестре государственной регистрации нормативных правовых актов № 20455.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ходатайств о согласии на экономическую концентрацию: приобретение лицом (группой лиц) голосующих акций (долей участия в уставном капитале, паев) субъекта рынка, при котором такое лицо (группа лиц) получает право распоряжаться более чем пятьюдесятью процентами указанных акций (долей участия в уставном капитале, паев), если до приобретения такое лицо (группа лиц) не распоряжалось (не распоряжалась) акциями (долями участия в уставном капитале, паями) данного субъекта рынка или распоряжалось пятьюдесятью или менее процентами голосующих акций (долей участия в уставном капитале, паев) указанного субъекта рынка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ходатайства о согласии на экономическую концентрацию по получению в собственность, владение и пользование, в том числе в счет оплаты (передачи) уставного капитала, субъектом рынка (группой лиц) основных производственных средств и (или) нематериальных активов другого субъекта рынка, если балансовая стоимость имущества, составляющего предмет сделки (взаимосвязанных сделок), превышает десять процентов балансовой стоимости основных производственных средств и нематериальных активов субъекта рынка, отчуждающего или передающего имущество</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ходатайства о согласии на экономическую концентрацию по приобретению субъектом рынка прав (в том числе на основании договора о доверительном управлении, договора о совместной деятельности, договора поручения), позволяющих давать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органа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ходатайства о согласии на экономическую концентрацию для участия одних и тех же физических лиц в исполнительных органах, советах директоров, наблюдательных советах или других органах управления двух и более субъектов рынка при условии определения указанными физическими лицами в данных субъектах условий ведения их предпринимательской деятельности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Религия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 Прочие государственные услуги в сфере религии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религиоведческой экспертизы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религиоведческой экспертизы"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30 декабря 2014 года № 162. Зарегистрирован в Реестре государственной регистрации нормативных правовых актов № 10184.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религиозной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31 марта 2020 года № 97. Зарегистрирован в Реестре государственной регистрации нормативных правовых актов № 20256.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Земельные отношения, геодезия и картография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 Земельные отношения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(корректировка) сведений о земельных участках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копий документов из земельно-кадастрового дела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(корректировка) сведений государственного земельного кадастра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кадастровой (оценочной) стоимости земельного участка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землеустроительных проектов по формированию земельных участков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на изменение целевого назначения земельного участка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использование земельного участка для изыскательских работ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 выдача идентификационного документа на земельный участок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о качественном состоянии земельного участка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окончательного решения на перевод сельскохозяйственных угодий из одного вида в другой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земельного участка из земель поселка, села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прав на земельный участок в черте города республиканского значения, столицы, городов областного и районного значения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прав на земельные участки, которые находятся в государственной собственности, не требующее проведения торгов (аукционов)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потерь сельскохозяйственного производства при изъятии сельскохозяйственных угодий для целей, не связанных с ведением сельского хозяйства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проектируемых границ административно-территориальных единиц с графическими данными информационной системы единого государственного кадастра недвижимости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проектируемого земельного участка графическим данным информационной системы единого государственного кадастра недвижимости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делимости и неделимости земельных участков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и выдача проекта рекультивации нарушенных земель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земельного участка в частную собственность единовременно либо в рассрочку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очередь на получение земельного участка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срока аренды земельного участка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выдаче дубликата договора аренды на земельный участок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 Геодезия и картография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16.08.2023 </w:t>
            </w:r>
            <w:r>
              <w:rPr>
                <w:rFonts w:ascii="Times New Roman"/>
                <w:b w:val="false"/>
                <w:i w:val="false"/>
                <w:color w:val="ff0000"/>
                <w:sz w:val="20"/>
              </w:rPr>
              <w:t>№ 339/НҚ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снос или перезакладку (перенос) геодезических пунктов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02202003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субъектам геодезической и картографической деятельности сведений о геодезической и картографической изученности местности на участках планируемых работ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материалов и геодезических данных с пометкой "для служебного пользования"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формирования, сбора, хранения, использования и выдачи сведений Национального фонда пространственных данных"</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и.о. Министра цифрового развития, инноваций и аэрокосмической промышленности Республики Казахстан от 31 марта 2023 года № 130/НҚ. Зарегистрирован в Реестре государственной регистрации нормативных правовых актов № 32233.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материалов и геодезических данных открытого пользования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16.08.2023 </w:t>
            </w:r>
            <w:r>
              <w:rPr>
                <w:rFonts w:ascii="Times New Roman"/>
                <w:b w:val="false"/>
                <w:i w:val="false"/>
                <w:color w:val="ff0000"/>
                <w:sz w:val="20"/>
              </w:rPr>
              <w:t>№ 339/НҚ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 Культура, информация и связь</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 Выдача разрешительных документов (включая лицензирование, регистрацию, сертификацию) в сфере организации и предоставления связи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02301001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аннулирование, продление и переоформление разрешения на использование радиочастотного спектра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разрешения на использование радиочастотного спектра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присвоения полос частот, радиочастот (радиочастотных каналов), эксплуатации радиоэлектронных средств и высокочастотных устройств, а также проведения расчета электромагнитной совместимости радиоэлектронных средств гражданского назначения"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21 января 2015 года № 34.</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10730.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разрешения на использование радиочастотного спектра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Аннулирование разрешения на использование радиочастотного спектра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Междугородная телефонная связь</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02301002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предоставление услуг в области связи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Международная телефонная связь</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предоставление услуг в области связи" и признании утратившими силу структурных элементов некоторых приказов Министерства по инвестициям и развитию Республики Казахстан и Министерства информации и коммуникаций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цифрового развития, инноваций и аэрокосмической промышленности Республики Казахстан от 20 апреля 2020 года № 151/НҚ. Зарегистрирован в Реестре государственной регистрации нормативных правовых актов № 20442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Спутниковая подвижная связь</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Сотовая связь</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лицензии на предоставление услуг в области связи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приложения к лицензии в рамках вида деятельности, на который имеется лицензия</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и (или) приложения к лицензии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и (или) приложения к лицензии при реорганизации юридического лица-лицензиата, в случае подтверждения соответствия квалификационным требованиям, предъявляемым при лицензировании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абонентских номеров местной сети телекоммуникаций, номеров доступа к службам, DEF-кодов, кодов доступа к услугам, кодов операторов, префиксов выбора операторов междугородной и (или) международной связи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ресурса нумерации и выделение номеров, а также их изъятие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Изъятие абонентских номеров местной сети телекоммуникаций, номеров доступа к службам, DEF-кодов, кодов доступа к услугам, кодов операторов, префиксов выбора операторов междугородной и (или) международной связи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распределения ресурса нумерации и выделения номеров, а также их изъятия"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29 января 2015 года № 67. Зарегистрирован в Реестре государственной регистрации нормативных правовых актов № 10445.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09.06.2023 </w:t>
            </w:r>
            <w:r>
              <w:rPr>
                <w:rFonts w:ascii="Times New Roman"/>
                <w:b w:val="false"/>
                <w:i w:val="false"/>
                <w:color w:val="ff0000"/>
                <w:sz w:val="20"/>
              </w:rPr>
              <w:t>№ 174/НҚ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 Информация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удостоверяющих центров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 отзыва свидетельства об аккредитации удостоверяющего центра и оказания государственной услуги "Аккредитация удостоверяющих центров" </w:t>
            </w:r>
            <w:r>
              <w:rPr>
                <w:rFonts w:ascii="Times New Roman"/>
                <w:b w:val="false"/>
                <w:i w:val="false"/>
                <w:color w:val="000000"/>
                <w:sz w:val="20"/>
              </w:rPr>
              <w:t>приказ</w:t>
            </w:r>
            <w:r>
              <w:rPr>
                <w:rFonts w:ascii="Times New Roman"/>
                <w:b w:val="false"/>
                <w:i w:val="false"/>
                <w:color w:val="000000"/>
                <w:sz w:val="20"/>
              </w:rPr>
              <w:t xml:space="preserve"> Министра цифрового развития, инноваций и аэрокосмической промышленности Республики Казахстан от 1 июня 2020 года № 224/НҚ. Зарегистрирован в Реестре государственной регистрации нормативных правовых актов № 20815.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архивных справок, копий архивных документов или архивных выписок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архивного дела"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29 мая 2020 года № 159. Зарегистрирован в Реестре государственной регистрации нормативных правовых актов № 20790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акта по результатам испытаний на соответствие требованиям информационной безопасности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регистрационного свидетельства Национального удостоверяющего центра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методики и правил проведения испытаний объектов информатизации "электронного правительства" и информационных систем, отнесенных к критически важным объектам информационно-коммуникационной инфраструктуры, на соответствие требованиям информационной безопасности" </w:t>
            </w:r>
            <w:r>
              <w:rPr>
                <w:rFonts w:ascii="Times New Roman"/>
                <w:b w:val="false"/>
                <w:i w:val="false"/>
                <w:color w:val="000000"/>
                <w:sz w:val="20"/>
              </w:rPr>
              <w:t>приказ</w:t>
            </w:r>
            <w:r>
              <w:rPr>
                <w:rFonts w:ascii="Times New Roman"/>
                <w:b w:val="false"/>
                <w:i w:val="false"/>
                <w:color w:val="000000"/>
                <w:sz w:val="20"/>
              </w:rPr>
              <w:t xml:space="preserve"> Министра цифрового развития, оборонной и аэрокосмической промышленности Республики Казахстан от 3 июня 2019 года № 111/НҚ. Зарегистрирован в Реестре государственной регистрации нормативных правовых актов № 18795.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 отзыв регистрационного свидетельства Национального удостоверяющего центра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Отзыв регистрационного свидетельства Национального удостоверяющего центра Республики Казахстан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хранения, отзыва регистрационных свидетельств и подтверждения принадлежности и действительности открытого ключа электронной цифровой подписи корневым удостоверяющим центром Республики Казахстан, удостоверяющим центром государственных органов и национальным удостоверяющим центром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26 июня 2015 года № 727. Зарегистрирован в Реестре государственной регистрации нормативных правовых актов № 12181.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Отзыв регистрационного свидетельства Национального удостоверяющего центра Республики Казахстан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 Культура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для занятия деятельностью по распространению теле-, радиоканалов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информации"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2 апреля 2020 года № 101. Зарегистрирован в Реестре государственной регистрации нормативных правовых актов № 20296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переучет, выдача дубликата свидетельства отечественного теле-, радиоканала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информации"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2 апреля 2020 года № 101. Зарегистрирован в Реестре государственной регистрации нормативных правовых актов № 20296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переучет, выдача дубликата свидетельства иностранного теле-, радиоканала, распространяемого на территории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информации"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2 апреля 2020 года № 101. Зарегистрирован в Реестре государственной регистрации нормативных правовых актов № 20296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прокатного удостоверения на фильм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прокатного удостоверения на фильм"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3 мая 2019 года № 125. Зарегистрирован в Реестре государственной регистрации нормативных правовых актов № 18639.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на право временного вывоза культурных ценностей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свидетельства на право временного вывоза культурных ценностей"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22 января 2015 года № 19. Зарегистрирован в Реестре государственной регистрации нормативных правовых актов № 10320.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временный вывоз за пределы Республики Казахстан документов Национального архивного фонда, находящихся в государственной собственности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архивного дела"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29 мая 2020 года № 159. Зарегистрирован в Реестре государственной регистрации нормативных правовых актов № 20790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заявок на присвоение звания "Народный" или "Образцовый" коллективам художественной самодеятельности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присвоения звания "Народный" или "Образцовый" коллективам художественной самодеятельности"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информации Республики Казахстан от 28 марта 2007 года № 93. Зарегистрирован в Реестре государственной регистрации нормативных правовых актов № 4632.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установление мемориальных досок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разрешения на установление мемориальных досок"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26 мая 2020 года № 149. Зарегистрирован в Реестре государственной регистрации нормативных правовых актов № 20738.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Чрезвычайные ситуации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 Прочие государственные услуги в сфере чрезвычайных ситуаций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разрешений на применение технологий, применяемых на опасных производственных объектах, опасных технических устройств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разрешений на применение технологий, применяемых на опасных производственных объектах, опасных технических устройств"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16 апреля 2020 года № 208. Зарегистрирован в Реестре государственной регистрации нормативных правовых актов № 20435.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деклараций промышленной безопасности опасного производственного объекта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экспертизы промышленной безопасности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"Регистрация деклараций промышленной безопасности опасного производственного объекта"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6 апреля 2020 года № 187. Зарегистрирован Реестре государственной регистрации нормативных правовых актов № 20338.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юридических лиц на право проведения работ в области промышленной безопасности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МЧС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Аттестация юридических лиц на право проведения работ в области промышленной безопасности"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6 апреля 2020 года № 186. Зарегистрирован в Реестре государственной регистрации нормативных правовых актов № 20340.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профессиональных аварийно-спасательных служб в области промышленной безопасности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аттестации профессиональных аварийно-спасательных служб в области промышленной безопасности" </w:t>
            </w:r>
            <w:r>
              <w:rPr>
                <w:rFonts w:ascii="Times New Roman"/>
                <w:b w:val="false"/>
                <w:i w:val="false"/>
                <w:color w:val="000000"/>
                <w:sz w:val="20"/>
              </w:rPr>
              <w:t>приказ</w:t>
            </w:r>
            <w:r>
              <w:rPr>
                <w:rFonts w:ascii="Times New Roman"/>
                <w:b w:val="false"/>
                <w:i w:val="false"/>
                <w:color w:val="000000"/>
                <w:sz w:val="20"/>
              </w:rPr>
              <w:t xml:space="preserve"> Министра по чрезвычайным ситуациям Республики Казахстан от 20 сентября 2021 года № 463. Зарегистрирован в Реестре государственной регистрации нормативных правовых актов № 24449.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разрешений на производство взрывных работ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разрешений на производство взрывных работ"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30 декабря 2014 года № 350. Зарегистрирован в Реестре государственной регистрации нормативных правовых актов № 10273.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постоянное применение взрывчатых веществ и изделий на их основе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взрывчатых и пиротехнических (за исключением гражданских) веществ и изделий с их применением и о внесении изменений 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30 декабря 2014 года № 350 "Об утверждении Правил выдачи разрешения на производство взрывных работ" приказ Министра индустрии и инфраструктурного развития Республики Казахстан от 27 апреля 2020 года № 234. Зарегистрирован в Реестре государственной регистрации нормативных правовых актов № 20561.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проектной документации на строительство, расширение, реконструкцию, модернизацию, консервацию и ликвидацию опасных производственных объектов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согласования проектной документации на строительство, расширение, реконструкцию, модернизацию, консервацию и ликвидацию опасного производственного объекта организациями, эксплуатирующими опасный производственный объект"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чрезвычайным ситуациям Республики Казахстан от 16 сентября 2021 года № 454. Зарегистрирован в Реестре государственной регистрации нормативных правовых актов № 24508.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негосударственных противопожарных служб на право проведения работ по предупреждению и тушению пожаров, обеспечению пожарной безопасности и проведению аварийно-спасательных работ в организациях, населенных пунктах и на объектах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аттестации негосударственных противопожарных служб"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13 июля 2018 года № 514. Зарегистрирован в Реестре государственной регистрации нормативных правовых актов № 17281.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экспертных организаций по аудиту в области пожарной безопасности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экспертных организаций на осуществление деятельности по аудиту в области пожарной безопасности"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13 февраля 2015 года № 112. Зарегистрирован в Реестре государственной регистрации нормативных правовых актов № 10488.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Физическая культура и спорт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 Прочие государственные услуги в сфере физической культуры и спорта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республиканских и региональных спортивных федераций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спортивных федераций"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27 ноября 2014 года № 121. Зарегистрирован в Реестре государственной регистрации нормативных правовых актов № 10095.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местных спортивных федераций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спортивных федераций"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27 ноября 2014 года № 121. Зарегистрирован в Реестре государственной регистрации нормативных правовых актов № 10095.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пожизненного ежемесячного материального обеспечения спортсменам и тренерам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Заслуженный мастер спорта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"Выплата пожизненного ежемесячного материального обеспечения спортсменам и тренерам"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29 мая 2020 года № 158. Зарегистрирован Реестре государственной регистрации нормативных правовых актов № 20784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спортивных званий: "Заслуженный мастер спорта Республики Казахстан", "мастер спорта международного класса Республики Казахстан", "мастер спорта Республики Казахстан", "Заслуженный тренер Республики Казахстан" и квалификационных категорий: тренер высшего уровня квалификации высшей категории, тренер-преподаватель высшего уровня квалификации высшей категории, тренер среднего уровня квалификации высшей категории, тренер-преподаватель среднего уровня квалификации высшей категории, методист высшего уровня квалификации высшей категории, методист среднего уровня квалификации высшей категории, инструктор - спортсмен высшего уровня квалификации высшей категории, национальный спортивный судья высшей категории, национальный спортивный судья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спорта международного класса Республики Казахстан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присвоения и лишения спортивных званий, разрядов и квалификационных категорий, выдачи нагрудных знаков, а также их описание" </w:t>
            </w:r>
            <w:r>
              <w:rPr>
                <w:rFonts w:ascii="Times New Roman"/>
                <w:b w:val="false"/>
                <w:i w:val="false"/>
                <w:color w:val="000000"/>
                <w:sz w:val="20"/>
              </w:rPr>
              <w:t>приказ</w:t>
            </w:r>
            <w:r>
              <w:rPr>
                <w:rFonts w:ascii="Times New Roman"/>
                <w:b w:val="false"/>
                <w:i w:val="false"/>
                <w:color w:val="000000"/>
                <w:sz w:val="20"/>
              </w:rPr>
              <w:t xml:space="preserve"> Председателя Агентства Республики Казахстан по делам спорта и физической культуры от 29 июля 2014 года № 300. Зарегистрирован в Реестре государственной регистрации нормативных правовых актов № 9675.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спорта Республики Казахстан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Заслуженный тренер Республики Казахстан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 высшего уровня квалификации высшей категории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Тренер-преподаватель высшего уровня квалификации высшей категории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 среднего уровня квалификации высшей категории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Тренер-преподаватель среднего уровня квалификации высшей категории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 высшего уровня квалификации высшей категории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 среднего уровня квалификации высшей категории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 - спортсмен высшего уровня квалификации высшей категории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спортивный судья высшей категории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спортивный судья</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 в мастера спорта Республики Казахстан</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спортивных разрядов: кандидат в мастера спорта Республики Казахстан, спортсмен 1 разряда и квалификационные категории: тренер высшего уровня квалификации первой категории, тренер-преподаватель высшего уровня первой категории, тренер среднего уровня квалификации первой категории, тренер-преподаватель среднего уровня квалификации первой категории, методист высшего уровня квалификации первой категории, методист среднего уровня квалификации первой категории, инструктор- спортсмен высшего уровня квалификации первой категории, спортивный судья первой категории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разряда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присвоения и лишения спортивных званий, разрядов и квалификационных категорий, выдачи нагрудных знаков, а также их описание" </w:t>
            </w:r>
            <w:r>
              <w:rPr>
                <w:rFonts w:ascii="Times New Roman"/>
                <w:b w:val="false"/>
                <w:i w:val="false"/>
                <w:color w:val="000000"/>
                <w:sz w:val="20"/>
              </w:rPr>
              <w:t>приказ</w:t>
            </w:r>
            <w:r>
              <w:rPr>
                <w:rFonts w:ascii="Times New Roman"/>
                <w:b w:val="false"/>
                <w:i w:val="false"/>
                <w:color w:val="000000"/>
                <w:sz w:val="20"/>
              </w:rPr>
              <w:t xml:space="preserve"> Председателя Агентства Республики Казахстан по делам спорта и физической культуры от 29 июля 2014 года № 300. Зарегистрирован в Реестре государственной регистрации нормативных правовых актов № 9675.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 высшего уровня квалификации первой категории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Тренер-преподаватель высшего уровня первой категории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 среднего уровня квалификации первой категории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Тренер-преподаватель среднего уровня квалификации первой категории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 высшего уровня квалификации первой категории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 среднего уровня квалификации первой категории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 спортсмен высшего уровня квалификации первой категории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Спортивный судья первой категории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2 разряда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спортивных разрядов: спортсмен 2 разряда, спортсмен 3 разряда, спортсмен 1 юношеского разряда, спортсмен 2 юношеского разряда, спортсмен 3 юношеского разряда и квалификационные категории: тренер высшего уровня квалификации второй категории, тренер-преподаватель высшего уровня квалификации второй категории, тренер среднего уровня квалификации второй категории, тренер-преподаватель среднего уровня квалификации второй категории, методист высшего уровня квалификации второй категории, методист среднего уровня квалификации второй категории, инструктор-спортсмен высшего уровня квалификации второй категории, спортивный судья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3 разряда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присвоения и лишения спортивных званий, разрядов и квалификационных категорий, выдачи нагрудных знаков, а также их описание" </w:t>
            </w:r>
            <w:r>
              <w:rPr>
                <w:rFonts w:ascii="Times New Roman"/>
                <w:b w:val="false"/>
                <w:i w:val="false"/>
                <w:color w:val="000000"/>
                <w:sz w:val="20"/>
              </w:rPr>
              <w:t>приказ</w:t>
            </w:r>
            <w:r>
              <w:rPr>
                <w:rFonts w:ascii="Times New Roman"/>
                <w:b w:val="false"/>
                <w:i w:val="false"/>
                <w:color w:val="000000"/>
                <w:sz w:val="20"/>
              </w:rPr>
              <w:t xml:space="preserve"> Председателя Агентства Республики Казахстан по делам спорта и физической культуры от 29 июля 2014 года № 300. Зарегистрирован Реестре государственной регистрации нормативных правовых актов № 9675.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юношеского разряда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2 юношеского разряда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3 юношеского разряда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 высшего уровня квалификации второй категории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Тренер-преподаватель высшего уровня квалификации второй категории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 среднего уровня квалификации второй категории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Тренер-преподаватель среднего уровня квалификации второй категории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 высшего уровня квалификации второй категории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 среднего уровня квалификации второй категории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Инструктор-спортсмен высшего уровня квалификации второй категории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Спортивный судья</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09.06.2023 </w:t>
            </w:r>
            <w:r>
              <w:rPr>
                <w:rFonts w:ascii="Times New Roman"/>
                <w:b w:val="false"/>
                <w:i w:val="false"/>
                <w:color w:val="ff0000"/>
                <w:sz w:val="20"/>
              </w:rPr>
              <w:t>№ 174/НҚ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статусов "специализированная" спортивным школам и "специализированное" отделениям спортивных школ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статуса "специализированное" спортивным школам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присвоения статусов "специализированна" спортивным школам и "специализированное" отделениям спортивных школ"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культуры и спорта Республики Казахстан от 9 июня 2015 года № 209. Зарегистрирован в Реестре государственной регистрации нормативных правовых актов № 11642.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статуса "специализированное" отделениям спортивных школ</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Компенсационная выплата членам сборных команд Республики Казахстан по видам спорта (национальных сборных команд по видам спорта) при получении ими спортивных травм и увечий на международных спортивных соревнованиях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"Компенсационная выплата членам сборных команд Республики Казахстан по видам спорта (национальных сборных команд по видам спорта) при получении ими спортивных травм и увечий на международных спортивных соревнованиях" </w:t>
            </w:r>
            <w:r>
              <w:rPr>
                <w:rFonts w:ascii="Times New Roman"/>
                <w:b w:val="false"/>
                <w:i w:val="false"/>
                <w:color w:val="000000"/>
                <w:sz w:val="20"/>
              </w:rPr>
              <w:t>приказ</w:t>
            </w:r>
            <w:r>
              <w:rPr>
                <w:rFonts w:ascii="Times New Roman"/>
                <w:b w:val="false"/>
                <w:i w:val="false"/>
                <w:color w:val="000000"/>
                <w:sz w:val="20"/>
              </w:rPr>
              <w:t xml:space="preserve"> Председателя Агентства Республики Казахстан по делам спорта и физической культуры от 28 июля 2014 года № 292. Зарегистрирован в Реестре государственной регистрации нормативных правовых актов № 9672.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жилища чемпионам и призерам Олимпийских, Паралимпийских и Сурдлимпийских игр и пользования им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жилища чемпионам и призерам Олимпийских, Паралимпийских и Сурдлимпийских игр и пользования им"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20 апреля 2020 года № 97. Зарегистрирован в Реестре государственной регистрации нормативных правовых актов № 20438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видов спорта, спортивных дисциплин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признания видов спорта, спортивных дисциплин и формирования реестра видов спорта"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культуры и спорта Республики Казахстан от 28 октября 2014 года № 55. Зарегистрирован в Реестре государственной регистрации нормативных правовых актов № 9912.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на подготовку, переподготовку, повышение квалификации кадров в области физической культуры и спорта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подготовки, переподготовки и повышения квалификации кадров в области физической культуры и спорта"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29 июня 2017 года № 194. Зарегистрирован в Реестре государственной регистрации нормативных правовых актов № 15344.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 Архитектурно-градостроительная деятельность</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 Выдача разрешительных документов (включая лицензирование, регистрацию, сертификацию) в сфере архитектуры и строительства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Градостроительное проектирование (с правом проектирования для градостроительной реабилитации районов исторической застройки, за исключением научно-реставрационных работ на памятниках истории и культуры) и планирование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проектную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Архитектурное проектирование для зданий и сооружений (с правом проектирования для архитектурно- реставрационных работ, за исключением научно-реставрационных работ на памятниках истории и культуры), в том числе генеральных планов объектов, инженерной подготовки территории, благоустройства и организации рельефа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выдачи лицензий в архитектурной, градостроительной и строительной деятельности и о внесении изменений и дополнений в некоторые приказы Министра национальной экономики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1 апреля 2020 года № 175. Зарегистрирован в Реестре государственной регистрации нормативных правовых актов № 20267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Строительное проектирование (с правом проектирования для капитального ремонта и (или) реконструкции зданий и сооружений, а также усиления конструкций для каждого из указанных ниже работ) и конструирование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инженерных систем и сетей</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Технологическое проектирование (разработка технологической части проектов строительства) зданий и сооружений жилищно-гражданского назначения</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Технологическое проектирование (разработка технологической части проектов строительства) объектов производственного назначения</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Технологическое проектирование (разработка технологической части проектов строительства) объектов инфраструктуры транспорта, связи и коммуникаций</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Технологическое проектирование (разработка технологической части проектов транспортного строительства)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Технологическое проектирование (разработка технологической части проектов) строительства объектов сельского хозяйства, за исключением предприятий перерабатывающей промышленности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 переоформление лицензии при реорганизации юридического лица-лицензиата в форме выделения и разделения и при переоформлении лицензии с присвоением категории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при перерегистрации индивидуального предпринимателя-лицензиата, изменении его наименования или юридического адреса, переоформления лицензии при изменении наименования и (или) места нахождения юридического лица-лицензиата, переоформлении лицензии при изменения фамилии, имени, отчества (при его наличии) физического лица-лицензиата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Инженерно-геодезические работы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изыскательскую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Инженерно-геологические и инженерно-гидрогеологические работы,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выдачи лицензий в архитектурной, градостроительной и строительной деятельности и о внесении изменений и дополнений в некоторые приказы Министра национальной экономики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1 апреля 2020 года № 175. Зарегистрирован в Реестре государственной регистрации нормативных правовых актов № 20267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при реорганизации юридического лица-лицензиата в форме выделения и разделения и при переоформлении лицензии с присвоением категории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при перерегистрации индивидуального предпринимателя-лицензиата, изменении его наименования или юридического адреса, переоформления лицензии при изменении наименования и (или) места нахождения юридического лица-лицензиата, переоформлении лицензии при изменения фамилии, имени, отчества (при его наличии) физического лица-лицензиата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работы в грунтах</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строительно-монтажные работы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Возведение несущих и (или) ограждающих конструкций зданий и сооружений (в том числе мостов, транспортных эстакад, тоннелей и путепроводов, иных искусственных строений), включающее капитальный ремонт и реконструкцию объектов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выдачи лицензий в архитектурной, градостроительной и строительной деятельности и о внесении изменений и дополнений в некоторые приказы Министра национальной экономики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1 апреля 2020 года № 175. Зарегистрирован в Реестре государственной регистрации нормативных правовых актов № 20267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строительные и монтажные работы по прокладке линейных сооружений, включающие капитальный ремонт и реконструкцию</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инженерных сетей и систем, включающее капитальный ремонт и реконструкцию</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автомобильных и железных дорог, включающее капитальный ремонт и реконструкцию</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технологического оборудования, пусконаладочные работы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при реорганизации юридического лица-лицензиата в форме выделения и разделения и при переоформлении лицензии с присвоением категории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при перерегистрации индивидуального предпринимателя-лицензиата, изменении его наименования или юридического адреса, переоформления лицензии при изменении наименования и (или) места нахождения юридического лица-лицензиата, переоформлении лицензии при изменения фамилии, имени, отчества (при его наличии) физического лица-лицензиата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09.06.2023 </w:t>
            </w:r>
            <w:r>
              <w:rPr>
                <w:rFonts w:ascii="Times New Roman"/>
                <w:b w:val="false"/>
                <w:i w:val="false"/>
                <w:color w:val="ff0000"/>
                <w:sz w:val="20"/>
              </w:rPr>
              <w:t>№ 174/НҚ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о строительстве культовых зданий (сооружений), определении их месторасположения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религиозной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31 марта 2020 года № 97. Зарегистрирован в Реестре государственной регистрации нормативных правовых актов № 20256.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о перепрофилировании (изменении функционального назначения) зданий (сооружений) в культовые здания (сооружения)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проведение комплекса работ по постутилизации объектов (снос строений) технически и (или) технологически несложных объектов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религиозной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31 марта 2020 года № 97. Зарегистрирован в Реестре государственной регистрации нормативных правовых актов № 20256.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на проведение комплекса работ по постутилизации объектов (снос зданий и сооружений)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проведение комплекса работ по постутилизации объектов (снос строений) технически и (или) технологически сложных объектов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решения на проведение комплекса работ по постутилизации объектов (снос зданий и сооружений)"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29 апреля 2021 года № 202. Зарегистрирован в Реестре государственной регистрации нормативных правовых актов № 22672.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проведение комплекса работ по постутилизации объектов (снос строений) технически и (или) технологически сложных объектов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 Прочие государственные услуги в сфере архитектурно-градостроительной деятельности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об уточнении адреса объекта недвижимости (без истории /с историей)</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по определению адреса объектов недвижимости на территории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присвоении/об упразднении адреса объекта недвижимости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государственной услуги "Выдача справки по определению адреса объектов недвижимости на территории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30 марта 2020 года № 168. Зарегистрирован в Реестре государственной регистрации нормативных правовых актов № 20291.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исходных материалов для разработки проектов строительства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исходных материалов при разработке проектов строительства и реконструкции (перепланировки и переоборудования)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архитектурно-планировочного задания и технические условия на подключение к источникам инженерного и коммунального обеспечения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застройки и прохождения разрешительных процедур в сфере строительства"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30 ноября 2015 года № 750. Зарегистрирован в Реестре государственной регистрации нормативных правовых актов № 12684.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исходных материалов для реконструкции (перепланировки, переоборудования) помещений (отдельных частей) существующих зданий и сооружений, связанных с изменением несущих и ограждающих конструкций, инженерных систем и оборудования</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аттестата при изменении фамилии, имени, отчества (при его наличии) физического лица, при переводе бумажного аттестата на электронный аттестат без указания срока действия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экспертов, осуществляющих экспертные работы и инжиниринговые услуги в сфере архитектурной, градостроительной и строительной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Экспертиза градостроительной, предпроектной и проектно-сметной документаци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аттестации экспертов, осуществляющих экспертные работы и инжиниринговые услуги в сфере архитектурной, градостроительной и строительной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27 ноября 2014 года № 114. Зарегистрирован в Реестре государственной регистрации нормативных правовых актов № 10058.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Технический надзор</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Авторский надзор</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обследование надежности и устойчивости зданий и сооружений</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09.06.2023 </w:t>
            </w:r>
            <w:r>
              <w:rPr>
                <w:rFonts w:ascii="Times New Roman"/>
                <w:b w:val="false"/>
                <w:i w:val="false"/>
                <w:color w:val="ff0000"/>
                <w:sz w:val="20"/>
              </w:rPr>
              <w:t>№ 174/НҚ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юридических лиц, претендующих на проведение комплексной вневедомственной экспертизы проектов строительства объектов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экспертных организаций"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27 февраля 2015 года № 151. Зарегистрирован в Реестре государственной регистрации нормативных правовых актов № 10640.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эскиза (эскизного проекта)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застройки и прохождения разрешительных процедур в сфере строительства"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30 ноября 2015 года № 750. Зарегистрирован в Реестре государственной регистрации нормативных правовых актов № 12684.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негосударственных аттестационных центров по аттестации инженерно-технических работников, участвующих в процессе проектирования и строительства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разрешительных требований по аккредитации негосударственных аттестационных центров по аттестации инженерно-технических работников, участвующих в процессе проектирования и строительства"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26 ноября 2015 года № 735. Зарегистрирован в Реестре государственной регистрации нормативных правовых актов № 12752.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юридических лиц осуществляющих технический надзор и техническое обследование по объектам первого и второго уровней ответственности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разрешительных требований по аккредитации организаций, осуществляющих инжиниринговые услуги по техническому надзору и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23 ноября 2015 года № 709. Зарегистрирован в Реестре государственной регистрации нормативных правовых актов № 12535.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организаций по управлению проектами в области архитектуры, градостроительства и строительства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аккредитации организаций по управлению проектами в области архитектуры, градостроительства и строительства"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26 ноября 2015 года № 733. Зарегистрирован в Реестре государственной регистрации нормативных правовых актов № 12702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привлечение денег дольщиков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изменения в приказ Министра национальной экономики Республики Казахстан от 29 июля 2016 года № 352 "Об утверждении Правил выдачи разрешения на привлечение денег дольщиков"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2 апреля 2020 года № 178. Зарегистрирован в Реестре государственной регистрации нормативных правовых актов № 20358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выписки об учетной записи договора о долевом участии в жилищном строительстве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изменения в приказ Министра национальной экономики Республики Казахстан от 30 сентября 2016 года № 434 "Об утверждении Правил ведения учета местными исполнительными органами договоров о долевом участии в жилищном строительстве, а также договоров о переуступке прав требований по ним"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4 мая 2020 года № 264. Зарегистрирован в Реестре государственной регистрации нормативных правовых актов № 20583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местными исполнительными органами договоров участия в жилищно-строительном кооперативе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МИИР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ставок вознаграждения по выдаваемым кредитам банками второго уровня субъектам частного предпринимательства для целей жилищного строительства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субсидирования ставки вознаграждения по выдаваемым кредитам банками второго уровня субъектам частного предпринимательства для целей жилищного строительства" приказ Министра национальной экономики Республики Казахстан от 31 января 2017 года № 35. Зарегистрирован в Реестре государственной регистрации нормативных правовых актов № 14765.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 Жилищно-коммунальное хозяйство</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 Прочие государственные услуги в сфере жилищно-коммунального хозяйства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жилищной помощи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государственной услуги "Назначение жилищной помощи"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16 октября 2020 года № 539. Зарегистрирован в Министерстве юстиции Республики Казахстан 23 октября 2020 года № 21500.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выплат отдельным категориям граждан за жилище, арендуемое в частном жилищном фонде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МИИР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и очередность, а также принятие местными исполнительными органами решения о предоставлении жилища гражданам, нуждающимся в жилище из государственного жилищного фонда или жилище, арендованном местным исполнительным органом в частном жилищном фонде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государственной услуги "Постановка на учет и очередность, а также принятие местными исполнительными органами решения о предоставлении жилища гражданам, нуждающимся в жилище из государственного жилищного фонда или жилище, арендованном местным исполнительным органом в частном жилищном фонде" </w:t>
            </w:r>
            <w:r>
              <w:rPr>
                <w:rFonts w:ascii="Times New Roman"/>
                <w:b w:val="false"/>
                <w:i w:val="false"/>
                <w:color w:val="000000"/>
                <w:sz w:val="20"/>
              </w:rPr>
              <w:t>приказ</w:t>
            </w:r>
            <w:r>
              <w:rPr>
                <w:rFonts w:ascii="Times New Roman"/>
                <w:b w:val="false"/>
                <w:i w:val="false"/>
                <w:color w:val="000000"/>
                <w:sz w:val="20"/>
              </w:rPr>
              <w:t xml:space="preserve"> и.о. Министра индустрии и инфраструктурного развития Республики Казахстан от 13 августа 2021 года № 441. Зарегистрирован в Министерстве юстиции Республики Казахстан 19 августа 2021 года № 24039.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жилищ из государственного жилищного фонда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государственной услуги "Приватизация жилищ из государственного жилищного фонда" </w:t>
            </w:r>
            <w:r>
              <w:rPr>
                <w:rFonts w:ascii="Times New Roman"/>
                <w:b w:val="false"/>
                <w:i w:val="false"/>
                <w:color w:val="000000"/>
                <w:sz w:val="20"/>
              </w:rPr>
              <w:t>приказ</w:t>
            </w:r>
            <w:r>
              <w:rPr>
                <w:rFonts w:ascii="Times New Roman"/>
                <w:b w:val="false"/>
                <w:i w:val="false"/>
                <w:color w:val="000000"/>
                <w:sz w:val="20"/>
              </w:rPr>
              <w:t xml:space="preserve"> и.о. Министра индустрии и инфраструктурного развития Республики Казахстан от 12 августа 2021 года № 437. Зарегистрирован в Реестре государственной регистрации нормативных правовых актов № 23983.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жилищных сертификатов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жилищных сертификатов"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20 июня 2019 года № 417. Зарегистрирован в Реестре государственной регистрации нормативных правовых актов № 18883.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и продление договора найма служебного жилища Вооруженных Сил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государственной услуги "Заключение и продление договора найма служебного жилища Вооруженных Сил Республики Казахстан"</w:t>
            </w:r>
          </w:p>
          <w:p>
            <w:pPr>
              <w:spacing w:after="20"/>
              <w:ind w:left="20"/>
              <w:jc w:val="both"/>
            </w:pP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29 ноября 2022 года № 1141. Зарегистрирован в Министерстве юстиции Республики Казахстан 5 декабря 2022 года № 30965.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нуждающихся в служебном жилище лиц гражданского персонала (работников бюджетных организаций) Вооруженных Сил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Внешняя политика и иностранные дела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02801. Прочие государственные услуги в сфере внешней политики и иностранных дел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02801001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Легализация документов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легализации документов"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иностранных дел Республики Казахстан от 6 декабря 2017 года № 11-1-2/576. Зарегистрирован в Реестре государственной регистрации нормативных правовых актов № 16116.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02801002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временного свидетельства на право плавания под Государственным флагом Республики Казахстан в случае приобретения судна за границей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судов и прав на них"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165. Зарегистрирован в Реестре государственной регистрации нормативных правовых актов № 11125.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 Регулирование естественных монополий</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 Прочие государственные услуги в сфере регулирования естественных монополий</w:t>
            </w:r>
          </w:p>
          <w:p>
            <w:pPr>
              <w:spacing w:after="20"/>
              <w:ind w:left="20"/>
              <w:jc w:val="both"/>
            </w:pPr>
            <w:r>
              <w:rPr>
                <w:rFonts w:ascii="Times New Roman"/>
                <w:b w:val="false"/>
                <w:i w:val="false"/>
                <w:color w:val="000000"/>
                <w:sz w:val="20"/>
              </w:rPr>
              <w:t>
Выдача лицензии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деятельность по покупке электрической энергии в целях энергоснабжения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деятельность по покупке электрической энергии в целях энергоснабжения"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5 июня 2020 года № 47. Зарегистрирован в Реестре государственной регистрации нормативных правовых актов № 20843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09.06.2023 </w:t>
            </w:r>
            <w:r>
              <w:rPr>
                <w:rFonts w:ascii="Times New Roman"/>
                <w:b w:val="false"/>
                <w:i w:val="false"/>
                <w:color w:val="ff0000"/>
                <w:sz w:val="20"/>
              </w:rPr>
              <w:t>№ 174/НҚ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совершение сделок с имуществом субъекта естественной монополии, если балансовая стоимость имущества, в отношении которого совершается сделка, учтенная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за исключением услуг в сфере аэронавигации и аэропортов и связи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Слияние, присоединение, преобразование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и дополнений в приказ Министра национальной экономики Республики Казахстан от 13 августа 2019 года № 73 "Об утверждении Правил осуществления деятельности субъектами естественных монополий"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11 июля 2020 года № 53. Зарегистрирован в Реестре государственной регистрации нормативных правовых актов № 20970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реорганизацию и ликвидацию субъектов естественных монополий, за исключением услуг в сфере аэронавигации и аэропортов и связи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Разделение, выделение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и дополнений в приказ Министра национальной экономики Республики Казахстан от 13 августа 2019 года № 73 "Об утверждении Правил осуществления деятельности субъектами естественных монополий"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11 июля 2020 года № 53. Зарегистрирован в Реестре государственной регистрации нормативных правовых актов № 20970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Ликвидация</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Государственный регистр субъектов естественных монополий, за исключением услуг в сфере аэронавигации и аэропортов и связи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и исключение из Государственного регистра субъектов естественных монополий, за исключением услуг в сфере аэронавигации и аэропортов и связи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из Государственного регистра субъектов естественных монополий, за исключением услуг в сфере аэронавигации и аэропортов и связи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и дополнений в приказ Министра национальной экономики Республики Казахстан от 13 августа 2019 года № 73 "Об утверждении Правил осуществления деятельности субъектами естественных монополий"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11 июля 2020 года № 53. Зарегистрирован в Реестре государственной регистрации нормативных правовых актов № 20970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09.06.2023 </w:t>
            </w:r>
            <w:r>
              <w:rPr>
                <w:rFonts w:ascii="Times New Roman"/>
                <w:b w:val="false"/>
                <w:i w:val="false"/>
                <w:color w:val="ff0000"/>
                <w:sz w:val="20"/>
              </w:rPr>
              <w:t>№ 174/НҚ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совершение сделок с имуществом, используемым для предоставления регулируемой услуги подъездных путей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осуществления деятельности субъектами естественных монополий",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13 августа 2019 года № 73. в Реестре государственной регистрации нормативных правовых актов № 19242.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Государственная служба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03001. Прочие государственные услуги в сфере государственной службы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03001002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государственных служащих, претендентов на занятие вакантной административной государственной должности и граждан, поступающих на правоохранительную службу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занятия административной государственной должности" </w:t>
            </w:r>
            <w:r>
              <w:rPr>
                <w:rFonts w:ascii="Times New Roman"/>
                <w:b w:val="false"/>
                <w:i w:val="false"/>
                <w:color w:val="000000"/>
                <w:sz w:val="20"/>
              </w:rPr>
              <w:t>приказ</w:t>
            </w:r>
            <w:r>
              <w:rPr>
                <w:rFonts w:ascii="Times New Roman"/>
                <w:b w:val="false"/>
                <w:i w:val="false"/>
                <w:color w:val="000000"/>
                <w:sz w:val="20"/>
              </w:rPr>
              <w:t xml:space="preserve"> Председателя Агентства Республики Казахстан по делам государственной службы и противодействию коррупции от 21 февраля 2017 года № 40. Зарегистрирован в Реестре государственной регистрации нормативных правовых актов № 14939.</w:t>
            </w:r>
          </w:p>
          <w:p>
            <w:pPr>
              <w:spacing w:after="20"/>
              <w:ind w:left="20"/>
              <w:jc w:val="both"/>
            </w:pPr>
            <w:r>
              <w:rPr>
                <w:rFonts w:ascii="Times New Roman"/>
                <w:b w:val="false"/>
                <w:i w:val="false"/>
                <w:color w:val="000000"/>
                <w:sz w:val="20"/>
              </w:rPr>
              <w:t xml:space="preserve">
"Об утверждении Правил, программ и организации тестирования граждан, поступающих на правоохранительную службу" </w:t>
            </w:r>
            <w:r>
              <w:rPr>
                <w:rFonts w:ascii="Times New Roman"/>
                <w:b w:val="false"/>
                <w:i w:val="false"/>
                <w:color w:val="000000"/>
                <w:sz w:val="20"/>
              </w:rPr>
              <w:t>приказ</w:t>
            </w:r>
            <w:r>
              <w:rPr>
                <w:rFonts w:ascii="Times New Roman"/>
                <w:b w:val="false"/>
                <w:i w:val="false"/>
                <w:color w:val="000000"/>
                <w:sz w:val="20"/>
              </w:rPr>
              <w:t xml:space="preserve"> Председателя Агентства Республики Казахстан по делам государственной службы и противодействию коррупции от 20 сентября 2016 года № 1. Зарегистрирован в Реестре государственной регистрации нормативных правовых актов № 14317.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 Другие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03101. Использование космического пространства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03101001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в сфере использования космического пространства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осуществление деятельности в сфере использования космического пространства" </w:t>
            </w:r>
            <w:r>
              <w:rPr>
                <w:rFonts w:ascii="Times New Roman"/>
                <w:b w:val="false"/>
                <w:i w:val="false"/>
                <w:color w:val="000000"/>
                <w:sz w:val="20"/>
              </w:rPr>
              <w:t>приказ</w:t>
            </w:r>
            <w:r>
              <w:rPr>
                <w:rFonts w:ascii="Times New Roman"/>
                <w:b w:val="false"/>
                <w:i w:val="false"/>
                <w:color w:val="000000"/>
                <w:sz w:val="20"/>
              </w:rPr>
              <w:t xml:space="preserve"> Министра цифрового развития, инноваций и аэрокосмической промышленности Республики Казахстан от 14 апреля 2020 года № 140/НҚ. Зарегистрирован в Реестре государственной регистрации нормативных правовых актов № 20424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03101002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космических объектов и прав на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космических объектов и прав на них и формы регистра космических объектов"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апреля 2015 года № 484. Зарегистрирован в Реестре государственной регистрации нормативных правовых актов № 11382.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 Апостилирование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архивных справок, копий архивных документов или архивных выписок, исходящих из государственных архивов Республики Казахстан и направляемых за рубеж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архивного дела"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29 мая 2020 года № 159. Зарегистрирован в Реестре государственной регистрации нормативных правовых актов № 20790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официальных документов, исходящих из органов юстиции, регистрации актов гражданского состояния и иных государственных органов, а также нотариусов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"Апостилирование официальных документов, исходящих из органов юстиции и иных государственных органов, а также нотариусов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юстиции Республики Казахстан от 27 мая 2020 года № 58. Зарегистрирован в Реестре государственной регистрации нормативных правовых актов № 20740.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официальных документов, исходящих из организаций начального, основного среднего, общего среднего, технического и профессионального, после сред его 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Апостилирование официальных документов, исходящих из организаций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18 мая 2020 года № 209. Зарегистрирован в Реестре государственной регистрации нормативных правовых актов № 20668.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официальных документов, исходящих из организаций высшего и (или) послевузовского 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Апостилирование официальных документов, исходящих из организаций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18 мая 2020 года № 209. Зарегистрирован в Реестре государственной регистрации нормативных правовых актов № 20668.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официальных документов, исходящих из структурных подразделений Министерства финансов Республики Казахстан и (или) их территориальных подразделений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РК от 10 июля 2020 года № 665 Зарегистрирован в Реестре государственной регистрации нормативных правовых актов № 20955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архивных справок и копий архивных документов, исходящих из Центрального архива Министерства обороны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"Апостилирование архивных справок и копий архивных документов, исходящих из Центрального архива Министерства обороны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 281 от 19 июня 2020 года. Зарегистрирован в Реестре государственной регистрации нормативных правовых актов № 20989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официальных документов, исходящих из органов прокуратуры, органов следствия и дознания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по правовой статистике и специальным учетам Генеральной прокуратуры Республики Казахстан и его территориальными органами" </w:t>
            </w:r>
            <w:r>
              <w:rPr>
                <w:rFonts w:ascii="Times New Roman"/>
                <w:b w:val="false"/>
                <w:i w:val="false"/>
                <w:color w:val="000000"/>
                <w:sz w:val="20"/>
              </w:rPr>
              <w:t>приказ</w:t>
            </w:r>
            <w:r>
              <w:rPr>
                <w:rFonts w:ascii="Times New Roman"/>
                <w:b w:val="false"/>
                <w:i w:val="false"/>
                <w:color w:val="000000"/>
                <w:sz w:val="20"/>
              </w:rPr>
              <w:t xml:space="preserve"> Генерального Прокурора Республики Казахстан от 18 мая 2020 года № 64. Зарегистрирован в Реестре государственной регистрации нормативных правовых актов № 20674.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официальных документов, исходящих из судебных органов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Судебная администрация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"Апостилирование официальных документов, исходящих из судебных органов" и о признании утратившими силу некоторых нормативных правовых актов" </w:t>
            </w:r>
            <w:r>
              <w:rPr>
                <w:rFonts w:ascii="Times New Roman"/>
                <w:b w:val="false"/>
                <w:i w:val="false"/>
                <w:color w:val="000000"/>
                <w:sz w:val="20"/>
              </w:rPr>
              <w:t>приказ</w:t>
            </w:r>
            <w:r>
              <w:rPr>
                <w:rFonts w:ascii="Times New Roman"/>
                <w:b w:val="false"/>
                <w:i w:val="false"/>
                <w:color w:val="000000"/>
                <w:sz w:val="20"/>
              </w:rPr>
              <w:t xml:space="preserve"> Руководителя Департамента по обеспечению деятельности судов при Верховном Суде Республики Казахстан (аппарата Верховного Суда Республики Казахстан) от 13 апреля 2020 года № 13. Зарегистрирован в Реестре государственной регистрации нормативных правовых актов № 20393.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архивных справок и копий архивных документов, исходящих из специального государственного архива Министерства внутренних дел Республики Казахстан и его территориальных подразделений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пределах специального государственного архива Министерства внутренних дел Республики Казахстан и его территориальных подразделений"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256. Зарегистрирован в Реестре государственной регистрации нормативных правовых актов № 20270.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03103. Представление статистической информации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03103001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статистической информации, не предусмотренной графиком распространения официальной статистической информации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"Предоставление статистической информации, не предусмотренной графиком распространения официальной статистической информации"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6 апреля 2020 года № 24. Зарегистрирован в Реестре государственной регистрации нормативных правовых актов № 20335.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 Государственные предприятия и государственное имущество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информации из реестра государственного имущества (перечень контролируемых государством акционерных обществ и товариществ с ограниченной ответственностью, а также государственных юридических лиц; информация и материалы о государственном имуществе, включенном в график выставления на торги объектов государственной собственности)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учета государственного имущества" </w:t>
            </w:r>
            <w:r>
              <w:rPr>
                <w:rFonts w:ascii="Times New Roman"/>
                <w:b w:val="false"/>
                <w:i w:val="false"/>
                <w:color w:val="000000"/>
                <w:sz w:val="20"/>
              </w:rPr>
              <w:t>приказ</w:t>
            </w:r>
            <w:r>
              <w:rPr>
                <w:rFonts w:ascii="Times New Roman"/>
                <w:b w:val="false"/>
                <w:i w:val="false"/>
                <w:color w:val="000000"/>
                <w:sz w:val="20"/>
              </w:rPr>
              <w:t xml:space="preserve"> Первого заместителя Премьер-Министра Республики Казахстан – Министра финансов Республики Казахстан от 7 апреля 2020 года № 362. Зарегистрирован в Реестре государственной регистрации нормативных правовых актов № 20342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информации из реестра государственного имущества арендатору государственного имущества по заключенному с ним договору аренды, со сведениями по условиям договора, начислениям по такому договору, пене и перечисленным платежам в бюджет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учета государственного имущества" </w:t>
            </w:r>
            <w:r>
              <w:rPr>
                <w:rFonts w:ascii="Times New Roman"/>
                <w:b w:val="false"/>
                <w:i w:val="false"/>
                <w:color w:val="000000"/>
                <w:sz w:val="20"/>
              </w:rPr>
              <w:t>приказ</w:t>
            </w:r>
            <w:r>
              <w:rPr>
                <w:rFonts w:ascii="Times New Roman"/>
                <w:b w:val="false"/>
                <w:i w:val="false"/>
                <w:color w:val="000000"/>
                <w:sz w:val="20"/>
              </w:rPr>
              <w:t xml:space="preserve"> Первого заместителя Премьер-Министра Республики Казахстан – Министра финансов Республики Казахстан от 7 апреля 2020 года № 362. Зарегистрирован в Реестре государственной регистрации нормативных правовых актов № 20342.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03105001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архивных справок и/или копий архивных документов в пределах специального государственного архива Министерства внутренних дел Республики Казахстан и его территориальных подразделений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пределах специального государственного архива Министерства внутренних дел Республики Казахстан и его территориальных подразделений"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256. Зарегистрирован в Реестре государственной регистрации нормативных правовых актов № 20270</w:t>
            </w:r>
          </w:p>
        </w:tc>
      </w:tr>
    </w:tbl>
    <w:p>
      <w:pPr>
        <w:spacing w:after="0"/>
        <w:ind w:left="0"/>
        <w:jc w:val="both"/>
      </w:pPr>
      <w:r>
        <w:rPr>
          <w:rFonts w:ascii="Times New Roman"/>
          <w:b w:val="false"/>
          <w:i w:val="false"/>
          <w:color w:val="000000"/>
          <w:sz w:val="28"/>
        </w:rPr>
        <w:t>
      * объекты информатизации - объекты информатизации, интегрированные с сервисами, размещенными на шлюзе "электронного правительства", внешнем шлюзе "электронного правительства".</w:t>
      </w:r>
    </w:p>
    <w:p>
      <w:pPr>
        <w:spacing w:after="0"/>
        <w:ind w:left="0"/>
        <w:jc w:val="both"/>
      </w:pPr>
      <w:r>
        <w:rPr>
          <w:rFonts w:ascii="Times New Roman"/>
          <w:b w:val="false"/>
          <w:i w:val="false"/>
          <w:color w:val="000000"/>
          <w:sz w:val="28"/>
        </w:rPr>
        <w:t>Примечания:</w:t>
      </w:r>
    </w:p>
    <w:p>
      <w:pPr>
        <w:spacing w:after="0"/>
        <w:ind w:left="0"/>
        <w:jc w:val="both"/>
      </w:pPr>
      <w:r>
        <w:rPr>
          <w:rFonts w:ascii="Times New Roman"/>
          <w:b w:val="false"/>
          <w:i w:val="false"/>
          <w:color w:val="000000"/>
          <w:sz w:val="28"/>
        </w:rPr>
        <w:t>Код государственной услуги состоит из трех секций: 000 00 000</w:t>
      </w:r>
    </w:p>
    <w:p>
      <w:pPr>
        <w:spacing w:after="0"/>
        <w:ind w:left="0"/>
        <w:jc w:val="both"/>
      </w:pPr>
      <w:r>
        <w:rPr>
          <w:rFonts w:ascii="Times New Roman"/>
          <w:b w:val="false"/>
          <w:i w:val="false"/>
          <w:color w:val="000000"/>
          <w:sz w:val="28"/>
        </w:rPr>
        <w:t>Три цифры на первой позиции обозначают сферу оказания государственных услуг.</w:t>
      </w:r>
    </w:p>
    <w:p>
      <w:pPr>
        <w:spacing w:after="0"/>
        <w:ind w:left="0"/>
        <w:jc w:val="both"/>
      </w:pPr>
      <w:r>
        <w:rPr>
          <w:rFonts w:ascii="Times New Roman"/>
          <w:b w:val="false"/>
          <w:i w:val="false"/>
          <w:color w:val="000000"/>
          <w:sz w:val="28"/>
        </w:rPr>
        <w:t>Две цифры на второй позиции обозначают подсферу (жизненную ситуацию) оказания государственных услуг.</w:t>
      </w:r>
    </w:p>
    <w:p>
      <w:pPr>
        <w:spacing w:after="0"/>
        <w:ind w:left="0"/>
        <w:jc w:val="both"/>
      </w:pPr>
      <w:r>
        <w:rPr>
          <w:rFonts w:ascii="Times New Roman"/>
          <w:b w:val="false"/>
          <w:i w:val="false"/>
          <w:color w:val="000000"/>
          <w:sz w:val="28"/>
        </w:rPr>
        <w:t>Три цифры на третьей позиции обозначают порядковый номер государственной услуги внутри подсферы.</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ГП – Генеральная прокуратура Республики Казахстан</w:t>
      </w:r>
    </w:p>
    <w:p>
      <w:pPr>
        <w:spacing w:after="0"/>
        <w:ind w:left="0"/>
        <w:jc w:val="both"/>
      </w:pPr>
      <w:r>
        <w:rPr>
          <w:rFonts w:ascii="Times New Roman"/>
          <w:b w:val="false"/>
          <w:i w:val="false"/>
          <w:color w:val="000000"/>
          <w:sz w:val="28"/>
        </w:rPr>
        <w:t>МСХ – Министерство сельского хозяйства Республики Казахстан</w:t>
      </w:r>
    </w:p>
    <w:p>
      <w:pPr>
        <w:spacing w:after="0"/>
        <w:ind w:left="0"/>
        <w:jc w:val="both"/>
      </w:pPr>
      <w:r>
        <w:rPr>
          <w:rFonts w:ascii="Times New Roman"/>
          <w:b w:val="false"/>
          <w:i w:val="false"/>
          <w:color w:val="000000"/>
          <w:sz w:val="28"/>
        </w:rPr>
        <w:t>МЮ – Министерство юстиции Республики Казахстан</w:t>
      </w:r>
    </w:p>
    <w:p>
      <w:pPr>
        <w:spacing w:after="0"/>
        <w:ind w:left="0"/>
        <w:jc w:val="both"/>
      </w:pPr>
      <w:r>
        <w:rPr>
          <w:rFonts w:ascii="Times New Roman"/>
          <w:b w:val="false"/>
          <w:i w:val="false"/>
          <w:color w:val="000000"/>
          <w:sz w:val="28"/>
        </w:rPr>
        <w:t>МП - Министерство просвещения Республики Казахстан</w:t>
      </w:r>
    </w:p>
    <w:p>
      <w:pPr>
        <w:spacing w:after="0"/>
        <w:ind w:left="0"/>
        <w:jc w:val="both"/>
      </w:pPr>
      <w:r>
        <w:rPr>
          <w:rFonts w:ascii="Times New Roman"/>
          <w:b w:val="false"/>
          <w:i w:val="false"/>
          <w:color w:val="000000"/>
          <w:sz w:val="28"/>
        </w:rPr>
        <w:t>МНВО - Министерство науки и высшего образования Республики Казахстан</w:t>
      </w:r>
    </w:p>
    <w:p>
      <w:pPr>
        <w:spacing w:after="0"/>
        <w:ind w:left="0"/>
        <w:jc w:val="both"/>
      </w:pPr>
      <w:r>
        <w:rPr>
          <w:rFonts w:ascii="Times New Roman"/>
          <w:b w:val="false"/>
          <w:i w:val="false"/>
          <w:color w:val="000000"/>
          <w:sz w:val="28"/>
        </w:rPr>
        <w:t>МЗ – Министерство здравоохранения Республики Казахстан</w:t>
      </w:r>
    </w:p>
    <w:p>
      <w:pPr>
        <w:spacing w:after="0"/>
        <w:ind w:left="0"/>
        <w:jc w:val="both"/>
      </w:pPr>
      <w:r>
        <w:rPr>
          <w:rFonts w:ascii="Times New Roman"/>
          <w:b w:val="false"/>
          <w:i w:val="false"/>
          <w:color w:val="000000"/>
          <w:sz w:val="28"/>
        </w:rPr>
        <w:t>МТСЗН – Министерство труда и социальной защиты населения Республики Казахстан</w:t>
      </w:r>
    </w:p>
    <w:p>
      <w:pPr>
        <w:spacing w:after="0"/>
        <w:ind w:left="0"/>
        <w:jc w:val="both"/>
      </w:pPr>
      <w:r>
        <w:rPr>
          <w:rFonts w:ascii="Times New Roman"/>
          <w:b w:val="false"/>
          <w:i w:val="false"/>
          <w:color w:val="000000"/>
          <w:sz w:val="28"/>
        </w:rPr>
        <w:t>МИОР – Министерство информации и общественного развития Республики Казахстан</w:t>
      </w:r>
    </w:p>
    <w:p>
      <w:pPr>
        <w:spacing w:after="0"/>
        <w:ind w:left="0"/>
        <w:jc w:val="both"/>
      </w:pPr>
      <w:r>
        <w:rPr>
          <w:rFonts w:ascii="Times New Roman"/>
          <w:b w:val="false"/>
          <w:i w:val="false"/>
          <w:color w:val="000000"/>
          <w:sz w:val="28"/>
        </w:rPr>
        <w:t>МЦРИАП – Министерство цифрового развития, инноваций и аэрокосмической промышленности Республики Казахстан</w:t>
      </w:r>
    </w:p>
    <w:p>
      <w:pPr>
        <w:spacing w:after="0"/>
        <w:ind w:left="0"/>
        <w:jc w:val="both"/>
      </w:pPr>
      <w:r>
        <w:rPr>
          <w:rFonts w:ascii="Times New Roman"/>
          <w:b w:val="false"/>
          <w:i w:val="false"/>
          <w:color w:val="000000"/>
          <w:sz w:val="28"/>
        </w:rPr>
        <w:t>МИИР – Министерство индустрии и инфраструктурного развития Республики Казахстан</w:t>
      </w:r>
    </w:p>
    <w:p>
      <w:pPr>
        <w:spacing w:after="0"/>
        <w:ind w:left="0"/>
        <w:jc w:val="both"/>
      </w:pPr>
      <w:r>
        <w:rPr>
          <w:rFonts w:ascii="Times New Roman"/>
          <w:b w:val="false"/>
          <w:i w:val="false"/>
          <w:color w:val="000000"/>
          <w:sz w:val="28"/>
        </w:rPr>
        <w:t>МФ – Министерство финансов Республики Казахстан</w:t>
      </w:r>
    </w:p>
    <w:p>
      <w:pPr>
        <w:spacing w:after="0"/>
        <w:ind w:left="0"/>
        <w:jc w:val="both"/>
      </w:pPr>
      <w:r>
        <w:rPr>
          <w:rFonts w:ascii="Times New Roman"/>
          <w:b w:val="false"/>
          <w:i w:val="false"/>
          <w:color w:val="000000"/>
          <w:sz w:val="28"/>
        </w:rPr>
        <w:t>МО – Министерство обороны Республики Казахстан</w:t>
      </w:r>
    </w:p>
    <w:p>
      <w:pPr>
        <w:spacing w:after="0"/>
        <w:ind w:left="0"/>
        <w:jc w:val="both"/>
      </w:pPr>
      <w:r>
        <w:rPr>
          <w:rFonts w:ascii="Times New Roman"/>
          <w:b w:val="false"/>
          <w:i w:val="false"/>
          <w:color w:val="000000"/>
          <w:sz w:val="28"/>
        </w:rPr>
        <w:t>МКС – Министерство культуры и спорта Республики Казахстан</w:t>
      </w:r>
    </w:p>
    <w:p>
      <w:pPr>
        <w:spacing w:after="0"/>
        <w:ind w:left="0"/>
        <w:jc w:val="both"/>
      </w:pPr>
      <w:r>
        <w:rPr>
          <w:rFonts w:ascii="Times New Roman"/>
          <w:b w:val="false"/>
          <w:i w:val="false"/>
          <w:color w:val="000000"/>
          <w:sz w:val="28"/>
        </w:rPr>
        <w:t>МНЭ – Министерство национальной экономики Республики Казахстан</w:t>
      </w:r>
    </w:p>
    <w:p>
      <w:pPr>
        <w:spacing w:after="0"/>
        <w:ind w:left="0"/>
        <w:jc w:val="both"/>
      </w:pPr>
      <w:r>
        <w:rPr>
          <w:rFonts w:ascii="Times New Roman"/>
          <w:b w:val="false"/>
          <w:i w:val="false"/>
          <w:color w:val="000000"/>
          <w:sz w:val="28"/>
        </w:rPr>
        <w:t>МЭ – Министерство энергетики Республики Казахстан</w:t>
      </w:r>
    </w:p>
    <w:p>
      <w:pPr>
        <w:spacing w:after="0"/>
        <w:ind w:left="0"/>
        <w:jc w:val="both"/>
      </w:pPr>
      <w:r>
        <w:rPr>
          <w:rFonts w:ascii="Times New Roman"/>
          <w:b w:val="false"/>
          <w:i w:val="false"/>
          <w:color w:val="000000"/>
          <w:sz w:val="28"/>
        </w:rPr>
        <w:t>МИД – Министерство иностранных дел Республики Казахстан</w:t>
      </w:r>
    </w:p>
    <w:p>
      <w:pPr>
        <w:spacing w:after="0"/>
        <w:ind w:left="0"/>
        <w:jc w:val="both"/>
      </w:pPr>
      <w:r>
        <w:rPr>
          <w:rFonts w:ascii="Times New Roman"/>
          <w:b w:val="false"/>
          <w:i w:val="false"/>
          <w:color w:val="000000"/>
          <w:sz w:val="28"/>
        </w:rPr>
        <w:t>МВД – Министерство внутренних дел Республики Казахстан</w:t>
      </w:r>
    </w:p>
    <w:p>
      <w:pPr>
        <w:spacing w:after="0"/>
        <w:ind w:left="0"/>
        <w:jc w:val="both"/>
      </w:pPr>
      <w:r>
        <w:rPr>
          <w:rFonts w:ascii="Times New Roman"/>
          <w:b w:val="false"/>
          <w:i w:val="false"/>
          <w:color w:val="000000"/>
          <w:sz w:val="28"/>
        </w:rPr>
        <w:t>МЭПР – Министерство экологии и природных ресурсов Республики Казахстан</w:t>
      </w:r>
    </w:p>
    <w:p>
      <w:pPr>
        <w:spacing w:after="0"/>
        <w:ind w:left="0"/>
        <w:jc w:val="both"/>
      </w:pPr>
      <w:r>
        <w:rPr>
          <w:rFonts w:ascii="Times New Roman"/>
          <w:b w:val="false"/>
          <w:i w:val="false"/>
          <w:color w:val="000000"/>
          <w:sz w:val="28"/>
        </w:rPr>
        <w:t>МТИ – Министерство торговли и интеграции Республики Казахстан</w:t>
      </w:r>
    </w:p>
    <w:p>
      <w:pPr>
        <w:spacing w:after="0"/>
        <w:ind w:left="0"/>
        <w:jc w:val="both"/>
      </w:pPr>
      <w:r>
        <w:rPr>
          <w:rFonts w:ascii="Times New Roman"/>
          <w:b w:val="false"/>
          <w:i w:val="false"/>
          <w:color w:val="000000"/>
          <w:sz w:val="28"/>
        </w:rPr>
        <w:t>АДГС – Агентство Республики Казахстан по делам государственной службы</w:t>
      </w:r>
    </w:p>
    <w:p>
      <w:pPr>
        <w:spacing w:after="0"/>
        <w:ind w:left="0"/>
        <w:jc w:val="both"/>
      </w:pPr>
      <w:r>
        <w:rPr>
          <w:rFonts w:ascii="Times New Roman"/>
          <w:b w:val="false"/>
          <w:i w:val="false"/>
          <w:color w:val="000000"/>
          <w:sz w:val="28"/>
        </w:rPr>
        <w:t>НБ – Национальный Банк Республики Казахстан</w:t>
      </w:r>
    </w:p>
    <w:p>
      <w:pPr>
        <w:spacing w:after="0"/>
        <w:ind w:left="0"/>
        <w:jc w:val="both"/>
      </w:pPr>
      <w:r>
        <w:rPr>
          <w:rFonts w:ascii="Times New Roman"/>
          <w:b w:val="false"/>
          <w:i w:val="false"/>
          <w:color w:val="000000"/>
          <w:sz w:val="28"/>
        </w:rPr>
        <w:t>КПССУ ГП – Комитет по правовой статистике и специальным учетам Генеральной прокуратуры Республики Казахстан</w:t>
      </w:r>
    </w:p>
    <w:p>
      <w:pPr>
        <w:spacing w:after="0"/>
        <w:ind w:left="0"/>
        <w:jc w:val="both"/>
      </w:pPr>
      <w:r>
        <w:rPr>
          <w:rFonts w:ascii="Times New Roman"/>
          <w:b w:val="false"/>
          <w:i w:val="false"/>
          <w:color w:val="000000"/>
          <w:sz w:val="28"/>
        </w:rPr>
        <w:t>КНБ – Комитет национальной безопасности Республики Казахстан</w:t>
      </w:r>
    </w:p>
    <w:p>
      <w:pPr>
        <w:spacing w:after="0"/>
        <w:ind w:left="0"/>
        <w:jc w:val="both"/>
      </w:pPr>
      <w:r>
        <w:rPr>
          <w:rFonts w:ascii="Times New Roman"/>
          <w:b w:val="false"/>
          <w:i w:val="false"/>
          <w:color w:val="000000"/>
          <w:sz w:val="28"/>
        </w:rPr>
        <w:t>ДОДСВС – Департамент по обеспечению деятельности судов при Верховном суде Республики Казахстан (аппарат Верховного суда Республики Казахстан)</w:t>
      </w:r>
    </w:p>
    <w:p>
      <w:pPr>
        <w:spacing w:after="0"/>
        <w:ind w:left="0"/>
        <w:jc w:val="both"/>
      </w:pPr>
      <w:r>
        <w:rPr>
          <w:rFonts w:ascii="Times New Roman"/>
          <w:b w:val="false"/>
          <w:i w:val="false"/>
          <w:color w:val="000000"/>
          <w:sz w:val="28"/>
        </w:rPr>
        <w:t>ЕНПФ – Единый накопительный пенсионный фонд</w:t>
      </w:r>
    </w:p>
    <w:p>
      <w:pPr>
        <w:spacing w:after="0"/>
        <w:ind w:left="0"/>
        <w:jc w:val="both"/>
      </w:pPr>
      <w:r>
        <w:rPr>
          <w:rFonts w:ascii="Times New Roman"/>
          <w:b w:val="false"/>
          <w:i w:val="false"/>
          <w:color w:val="000000"/>
          <w:sz w:val="28"/>
        </w:rPr>
        <w:t>МИО – местные исполнительные органы</w:t>
      </w:r>
    </w:p>
    <w:p>
      <w:pPr>
        <w:spacing w:after="0"/>
        <w:ind w:left="0"/>
        <w:jc w:val="both"/>
      </w:pPr>
      <w:r>
        <w:rPr>
          <w:rFonts w:ascii="Times New Roman"/>
          <w:b w:val="false"/>
          <w:i w:val="false"/>
          <w:color w:val="000000"/>
          <w:sz w:val="28"/>
        </w:rPr>
        <w:t>Государственная корпорация – некоммерческое акционерное общество "Государственная корпорация "Правительство для граждан"</w:t>
      </w:r>
    </w:p>
    <w:p>
      <w:pPr>
        <w:spacing w:after="0"/>
        <w:ind w:left="0"/>
        <w:jc w:val="both"/>
      </w:pPr>
      <w:r>
        <w:rPr>
          <w:rFonts w:ascii="Times New Roman"/>
          <w:b w:val="false"/>
          <w:i w:val="false"/>
          <w:color w:val="000000"/>
          <w:sz w:val="28"/>
        </w:rPr>
        <w:t>АО – акционерное общество</w:t>
      </w:r>
    </w:p>
    <w:p>
      <w:pPr>
        <w:spacing w:after="0"/>
        <w:ind w:left="0"/>
        <w:jc w:val="both"/>
      </w:pPr>
      <w:r>
        <w:rPr>
          <w:rFonts w:ascii="Times New Roman"/>
          <w:b w:val="false"/>
          <w:i w:val="false"/>
          <w:color w:val="000000"/>
          <w:sz w:val="28"/>
        </w:rPr>
        <w:t>РГУ – республиканское государственное учреждение</w:t>
      </w:r>
    </w:p>
    <w:p>
      <w:pPr>
        <w:spacing w:after="0"/>
        <w:ind w:left="0"/>
        <w:jc w:val="both"/>
      </w:pPr>
      <w:r>
        <w:rPr>
          <w:rFonts w:ascii="Times New Roman"/>
          <w:b w:val="false"/>
          <w:i w:val="false"/>
          <w:color w:val="000000"/>
          <w:sz w:val="28"/>
        </w:rPr>
        <w:t>РГП – республиканское государственное предприятие</w:t>
      </w:r>
    </w:p>
    <w:p>
      <w:pPr>
        <w:spacing w:after="0"/>
        <w:ind w:left="0"/>
        <w:jc w:val="both"/>
      </w:pPr>
      <w:r>
        <w:rPr>
          <w:rFonts w:ascii="Times New Roman"/>
          <w:b w:val="false"/>
          <w:i w:val="false"/>
          <w:color w:val="000000"/>
          <w:sz w:val="28"/>
        </w:rPr>
        <w:t>РГП на ПХВ – республиканское государственное предприятие на праве хозяйственного ведения</w:t>
      </w:r>
    </w:p>
    <w:p>
      <w:pPr>
        <w:spacing w:after="0"/>
        <w:ind w:left="0"/>
        <w:jc w:val="both"/>
      </w:pPr>
      <w:r>
        <w:rPr>
          <w:rFonts w:ascii="Times New Roman"/>
          <w:b w:val="false"/>
          <w:i w:val="false"/>
          <w:color w:val="000000"/>
          <w:sz w:val="28"/>
        </w:rPr>
        <w:t>РГКП – республиканское государственное казенное предприятие</w:t>
      </w:r>
    </w:p>
    <w:p>
      <w:pPr>
        <w:spacing w:after="0"/>
        <w:ind w:left="0"/>
        <w:jc w:val="both"/>
      </w:pPr>
      <w:r>
        <w:rPr>
          <w:rFonts w:ascii="Times New Roman"/>
          <w:b w:val="false"/>
          <w:i w:val="false"/>
          <w:color w:val="000000"/>
          <w:sz w:val="28"/>
        </w:rPr>
        <w:t>КГУ – коммунальное государственное учреждение</w:t>
      </w:r>
    </w:p>
    <w:p>
      <w:pPr>
        <w:spacing w:after="0"/>
        <w:ind w:left="0"/>
        <w:jc w:val="both"/>
      </w:pPr>
      <w:r>
        <w:rPr>
          <w:rFonts w:ascii="Times New Roman"/>
          <w:b w:val="false"/>
          <w:i w:val="false"/>
          <w:color w:val="000000"/>
          <w:sz w:val="28"/>
        </w:rPr>
        <w:t>СМИ – средства массовой информации</w:t>
      </w:r>
    </w:p>
    <w:p>
      <w:pPr>
        <w:spacing w:after="0"/>
        <w:ind w:left="0"/>
        <w:jc w:val="both"/>
      </w:pPr>
      <w:r>
        <w:rPr>
          <w:rFonts w:ascii="Times New Roman"/>
          <w:b w:val="false"/>
          <w:i w:val="false"/>
          <w:color w:val="000000"/>
          <w:sz w:val="28"/>
        </w:rPr>
        <w:t>АРРФР – Агентство Республики Казахстан по регулированию и развитию финансового рынка</w:t>
      </w:r>
    </w:p>
    <w:p>
      <w:pPr>
        <w:spacing w:after="0"/>
        <w:ind w:left="0"/>
        <w:jc w:val="both"/>
      </w:pPr>
      <w:r>
        <w:rPr>
          <w:rFonts w:ascii="Times New Roman"/>
          <w:b w:val="false"/>
          <w:i w:val="false"/>
          <w:color w:val="000000"/>
          <w:sz w:val="28"/>
        </w:rPr>
        <w:t>РГП "ГРС" – Республиканское государственное предприятие на праве хозяйственного ведения "Государственная радиочастотная служба" Министерства цифрового развития, инноваций и аэрокосмической промышленности Республики Казахстан</w:t>
      </w:r>
    </w:p>
    <w:p>
      <w:pPr>
        <w:spacing w:after="0"/>
        <w:ind w:left="0"/>
        <w:jc w:val="both"/>
      </w:pPr>
      <w:r>
        <w:rPr>
          <w:rFonts w:ascii="Times New Roman"/>
          <w:b w:val="false"/>
          <w:i w:val="false"/>
          <w:color w:val="000000"/>
          <w:sz w:val="28"/>
        </w:rPr>
        <w:t>МИС – Республиканское государственное учреждение "Межрегиональная инспекция связи" Комитета телекоммуникаций МЦРИАП</w:t>
      </w:r>
    </w:p>
    <w:p>
      <w:pPr>
        <w:spacing w:after="0"/>
        <w:ind w:left="0"/>
        <w:jc w:val="both"/>
      </w:pPr>
      <w:r>
        <w:rPr>
          <w:rFonts w:ascii="Times New Roman"/>
          <w:b w:val="false"/>
          <w:i w:val="false"/>
          <w:color w:val="000000"/>
          <w:sz w:val="28"/>
        </w:rPr>
        <w:t>МЧС – Министерство по чрезвычайным ситуациям Республики Казахстан</w:t>
      </w:r>
    </w:p>
    <w:p>
      <w:pPr>
        <w:spacing w:after="0"/>
        <w:ind w:left="0"/>
        <w:jc w:val="both"/>
      </w:pPr>
      <w:r>
        <w:rPr>
          <w:rFonts w:ascii="Times New Roman"/>
          <w:b w:val="false"/>
          <w:i w:val="false"/>
          <w:color w:val="000000"/>
          <w:sz w:val="28"/>
        </w:rPr>
        <w:t>АЗРК – Агентство по защите и развития конкуренции Республики Казахстан</w:t>
      </w:r>
    </w:p>
    <w:p>
      <w:pPr>
        <w:spacing w:after="0"/>
        <w:ind w:left="0"/>
        <w:jc w:val="both"/>
      </w:pPr>
      <w:r>
        <w:rPr>
          <w:rFonts w:ascii="Times New Roman"/>
          <w:b w:val="false"/>
          <w:i w:val="false"/>
          <w:color w:val="000000"/>
          <w:sz w:val="28"/>
        </w:rPr>
        <w:t>АСПР – Агентство по стратегическому планированию и реформам Республики Казахстан</w:t>
      </w:r>
    </w:p>
    <w:p>
      <w:pPr>
        <w:spacing w:after="0"/>
        <w:ind w:left="0"/>
        <w:jc w:val="both"/>
      </w:pPr>
      <w:r>
        <w:rPr>
          <w:rFonts w:ascii="Times New Roman"/>
          <w:b w:val="false"/>
          <w:i w:val="false"/>
          <w:color w:val="000000"/>
          <w:sz w:val="28"/>
        </w:rPr>
        <w:t>АО "ФРП "Даму" – АО "Фонд развития предпринимательства "Даму"</w:t>
      </w:r>
    </w:p>
    <w:p>
      <w:pPr>
        <w:spacing w:after="0"/>
        <w:ind w:left="0"/>
        <w:jc w:val="both"/>
      </w:pPr>
      <w:r>
        <w:rPr>
          <w:rFonts w:ascii="Times New Roman"/>
          <w:b w:val="false"/>
          <w:i w:val="false"/>
          <w:color w:val="000000"/>
          <w:sz w:val="28"/>
        </w:rPr>
        <w:t>АОО – Автономная организация образования</w:t>
      </w:r>
    </w:p>
    <w:p>
      <w:pPr>
        <w:spacing w:after="0"/>
        <w:ind w:left="0"/>
        <w:jc w:val="both"/>
      </w:pPr>
      <w:r>
        <w:rPr>
          <w:rFonts w:ascii="Times New Roman"/>
          <w:b w:val="false"/>
          <w:i w:val="false"/>
          <w:color w:val="000000"/>
          <w:sz w:val="28"/>
        </w:rPr>
        <w:t>НК – Национальная компания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